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9a9c" w14:textId="2e79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Уштобе и сельских округов Каратальского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21 декабря 2017 года № 26-110. Зарегистрировано Департаментом юстиции Алматинской области 9 января 2018 года № 4492.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Уштобе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145573 тысячи тенге, в том числе: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101015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10105 тысяч тенге;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34453 тысяч тенге;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145573 тысячи тенге;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Каратальского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Бастобинского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25316 тысяч тенге, в том числе: 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5916 тысяч тенге;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19400 тысяч тенге;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25316 тысяч тенге;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Каратальского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Балпыкского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19317 тысяч тенге, в том числе: 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2337 тысяч тенге; 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49 тысяч тенге;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16931 тысяча тенге; 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19317 тысяч тенге; 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Каратальского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Жолбарыс батыра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31026 тысяч тенге, в том числе: 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1383 тысячи тенге;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343 тысячи тенге;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29300 тысяч тенге; 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31026 тысяч тенге; 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Каратальского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Ескельдинского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 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19209 тысяч тенге, в том числе: 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3426 тысяч тенге; 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1264 тысячи тенге;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14519 тысяч тенге; 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19209 тысяч тенге; 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Каратальского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вводится в действие с 1 января 2018 года. 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Тилеубай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2018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Каратальского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bookmarkEnd w:id="43"/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4342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905"/>
        <w:gridCol w:w="6951"/>
        <w:gridCol w:w="3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13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286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5"/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4342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2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9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36"/>
        <w:gridCol w:w="414"/>
        <w:gridCol w:w="6416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20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2020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3286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80"/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4342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"/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3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97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0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04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36"/>
        <w:gridCol w:w="414"/>
        <w:gridCol w:w="6416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26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2018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Каратальского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1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bookmarkEnd w:id="116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33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2019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18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4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0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34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7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41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36"/>
        <w:gridCol w:w="414"/>
        <w:gridCol w:w="6416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4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7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39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2020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52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8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4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68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1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75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821"/>
        <w:gridCol w:w="273"/>
        <w:gridCol w:w="140"/>
        <w:gridCol w:w="6425"/>
        <w:gridCol w:w="3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8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1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46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2018 год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Каратальского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8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bookmarkEnd w:id="187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890"/>
        <w:gridCol w:w="296"/>
        <w:gridCol w:w="152"/>
        <w:gridCol w:w="6960"/>
        <w:gridCol w:w="35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52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2019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89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5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1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05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8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12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821"/>
        <w:gridCol w:w="273"/>
        <w:gridCol w:w="140"/>
        <w:gridCol w:w="6425"/>
        <w:gridCol w:w="3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5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8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3"/>
        <w:gridCol w:w="4757"/>
      </w:tblGrid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59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2020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23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9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5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39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2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46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821"/>
        <w:gridCol w:w="273"/>
        <w:gridCol w:w="140"/>
        <w:gridCol w:w="6425"/>
        <w:gridCol w:w="3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9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2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65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2018 год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Каратальского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  <w:bookmarkEnd w:id="258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723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2019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60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6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2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76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9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83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821"/>
        <w:gridCol w:w="273"/>
        <w:gridCol w:w="140"/>
        <w:gridCol w:w="6425"/>
        <w:gridCol w:w="3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6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9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78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2020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94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0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6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10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3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17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821"/>
        <w:gridCol w:w="273"/>
        <w:gridCol w:w="140"/>
        <w:gridCol w:w="6425"/>
        <w:gridCol w:w="3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0"/>
        </w:tc>
        <w:tc>
          <w:tcPr>
            <w:tcW w:w="3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3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851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2018 год 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Каратальского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45-172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2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329"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6"/>
        <w:gridCol w:w="546"/>
        <w:gridCol w:w="1102"/>
        <w:gridCol w:w="5244"/>
        <w:gridCol w:w="43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759"/>
        <w:gridCol w:w="1532"/>
        <w:gridCol w:w="2492"/>
        <w:gridCol w:w="60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</w:p>
        </w:tc>
      </w:tr>
    </w:tbl>
    <w:bookmarkStart w:name="z916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2019 год 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31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7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3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47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0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54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36"/>
        <w:gridCol w:w="414"/>
        <w:gridCol w:w="6416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7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0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01"/>
        <w:gridCol w:w="4812"/>
      </w:tblGrid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1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Каратальского районного маслихата от "21" декабря 2017 года № 26-110 "О бюджетах города Уштобе и сельских округов Каратальского района на 2018-2020 годы"</w:t>
            </w:r>
            <w:r>
              <w:br/>
            </w:r>
          </w:p>
        </w:tc>
      </w:tr>
    </w:tbl>
    <w:bookmarkStart w:name="z980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2020 год 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65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2"/>
        <w:gridCol w:w="1742"/>
        <w:gridCol w:w="4504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1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95"/>
        <w:gridCol w:w="495"/>
        <w:gridCol w:w="1001"/>
        <w:gridCol w:w="4762"/>
        <w:gridCol w:w="3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7"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81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4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88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36"/>
        <w:gridCol w:w="414"/>
        <w:gridCol w:w="6416"/>
        <w:gridCol w:w="3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1"/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665"/>
        <w:gridCol w:w="665"/>
        <w:gridCol w:w="1343"/>
        <w:gridCol w:w="2184"/>
        <w:gridCol w:w="5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4"/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