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d5c9" w14:textId="9d8d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6 декабря 2017 года № 26-131. Зарегистрировано Департаментом юстиции Алматинской области 14 декабря 2017 года № 4421. Утратило силу решением Райымбекского районного маслихата Алматинской области от 28 октября 2021 года № 14-62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Райымбекского районного маслихата Алматинской области от 28.10.2021 </w:t>
      </w:r>
      <w:r>
        <w:rPr>
          <w:rFonts w:ascii="Times New Roman"/>
          <w:b w:val="false"/>
          <w:i w:val="false"/>
          <w:color w:val="ff0000"/>
          <w:sz w:val="28"/>
        </w:rPr>
        <w:t>№ 14-62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Райымбекский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окозанию бытовых услуг, развития малого и среднего предпринимательства, туризму".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Бошугулов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утвердженное решению Райымбекского районного маслихата от "6" декабря 2017 года № 26-131 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района.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