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a16db" w14:textId="72a16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23 декабря 2016 года № 6-12-83 "О бюджете Панфиловского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6 ноября 2017 года № 6-24-160. Зарегистрировано Департаментом юстиции Алматинской области 14 ноября 2017 года № 4368. Утратило силу решением Панфиловского районного маслихата Алматинской области от 23 февраля 2018 года № 6-30-195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Панфиловского районного маслихата Алматинской области от 23.02.2018 </w:t>
      </w:r>
      <w:r>
        <w:rPr>
          <w:rFonts w:ascii="Times New Roman"/>
          <w:b w:val="false"/>
          <w:i w:val="false"/>
          <w:color w:val="ff0000"/>
          <w:sz w:val="28"/>
        </w:rPr>
        <w:t>№ 6-30-195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Панфиловского районного маслихата "О бюджете Панфиловского района на 2017-2019 годы" от 23 декабря 2016 года № 6-12-83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4047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6 января 2017 года в районной газете "Жаркент онири")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годы, согласно приложениям 1, 2, 3 соответственно, в том числе на 2017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13694011 тысячи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2639699 тысячи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203206 тысячи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109394 тысяч тенге; 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10741712 тысячи тенге, в том числе: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2522508 тысяча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2838084 тысяч тенге;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субвенция 5381120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13552115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13419 тысяч тенге, в том числе: бюджетные кредиты 27228 тысяч тенге;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13809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128477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(-) 128477 тысяч тенге.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резерв местного исполнительного органа района на 2017 год в сумме 14332 тысяч тенге.".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решения возложить на постоянную комиссию Панфиловского районного маслихата "По вопросам бюджета, экономики, аграрным, предпринимательства, производства, автомобильных дорог и строительства".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2017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Панфиловского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Шокпаров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36"/>
        <w:gridCol w:w="4944"/>
      </w:tblGrid>
      <w:tr>
        <w:trPr>
          <w:trHeight w:val="30" w:hRule="atLeast"/>
        </w:trPr>
        <w:tc>
          <w:tcPr>
            <w:tcW w:w="8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Панфиловского районного маслихата от "6" ноября 2017 года № 6-24-160 "О внесении изменений в решение Панфиловского районного маслихата от 23 декабря 2016 года № 6-12-83 "О бюджете Панфиловского района на 2017-2019 годы" </w:t>
            </w:r>
          </w:p>
        </w:tc>
      </w:tr>
      <w:tr>
        <w:trPr>
          <w:trHeight w:val="30" w:hRule="atLeast"/>
        </w:trPr>
        <w:tc>
          <w:tcPr>
            <w:tcW w:w="813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Панфиловского районного маслихата от 23 декабря 2016 года № 6-12-83 "О бюджете Панфиловского района на 2017-2019 годы" 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13694011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2639699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2031137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2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5"/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10741712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10741712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561"/>
        <w:gridCol w:w="1184"/>
        <w:gridCol w:w="1184"/>
        <w:gridCol w:w="5759"/>
        <w:gridCol w:w="27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6"/>
        </w:tc>
        <w:tc>
          <w:tcPr>
            <w:tcW w:w="2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13552115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595950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7597773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948717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6014093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5704535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5668056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3017181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2661655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2644720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227624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2417096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235387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168952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898648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534764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9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развития регионов до 2020 года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1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6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1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3"/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0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8"/>
        <w:gridCol w:w="1720"/>
        <w:gridCol w:w="1108"/>
        <w:gridCol w:w="3777"/>
        <w:gridCol w:w="45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"/>
        </w:tc>
        <w:tc>
          <w:tcPr>
            <w:tcW w:w="4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0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-128477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3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5"/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  <w:tr>
        <w:trPr>
          <w:trHeight w:val="30" w:hRule="atLeast"/>
        </w:trPr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5"/>
        <w:gridCol w:w="931"/>
        <w:gridCol w:w="1963"/>
        <w:gridCol w:w="1964"/>
        <w:gridCol w:w="2486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6"/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2"/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13809</w:t>
            </w:r>
          </w:p>
        </w:tc>
      </w:tr>
      <w:tr>
        <w:trPr>
          <w:trHeight w:val="30" w:hRule="atLeast"/>
        </w:trPr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84"/>
        <w:gridCol w:w="4896"/>
      </w:tblGrid>
      <w:tr>
        <w:trPr>
          <w:trHeight w:val="30" w:hRule="atLeast"/>
        </w:trPr>
        <w:tc>
          <w:tcPr>
            <w:tcW w:w="8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"6" ноября 2017 года № 6-24-160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2016 года № 6-12-83 </w:t>
            </w:r>
          </w:p>
        </w:tc>
      </w:tr>
      <w:tr>
        <w:trPr>
          <w:trHeight w:val="30" w:hRule="atLeast"/>
        </w:trPr>
        <w:tc>
          <w:tcPr>
            <w:tcW w:w="8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бюджете Панфиловского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2017-2019 годы"</w:t>
            </w:r>
          </w:p>
        </w:tc>
      </w:tr>
      <w:tr>
        <w:trPr>
          <w:trHeight w:val="30" w:hRule="atLeast"/>
        </w:trPr>
        <w:tc>
          <w:tcPr>
            <w:tcW w:w="81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8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утвержденное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решением Панфиловского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6-12-83 "О бюджете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Панфиловского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2017-2019 годы"</w:t>
            </w:r>
          </w:p>
        </w:tc>
      </w:tr>
    </w:tbl>
    <w:bookmarkStart w:name="z323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2"/>
        <w:gridCol w:w="4766"/>
        <w:gridCol w:w="5082"/>
      </w:tblGrid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4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Айдарлинского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Баскунчинского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8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Конуроленского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9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Талдинского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0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Улкенагашского сельского округа"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1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Чулокайского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2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Кокталского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3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учреждения "Аппарат акима города Жаркент" 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4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Сарыбелского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5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Жаскентского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6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Ушаралского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8846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Пиджимского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5051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8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Улкеншыганского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5469</w:t>
            </w:r>
          </w:p>
        </w:tc>
      </w:tr>
      <w:tr>
        <w:trPr>
          <w:trHeight w:val="30" w:hRule="atLeast"/>
        </w:trPr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29"/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учреждения "Аппарат акима Бирликского сельского округа"</w:t>
            </w:r>
          </w:p>
        </w:tc>
        <w:tc>
          <w:tcPr>
            <w:tcW w:w="5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