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51fe" w14:textId="4565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23 декабря 2016 года № 6-12-83 "О бюджете Панфиловского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8 декабря 2017 года № 6-25-165. Зарегистрировано Департаментом юстиции Алматинской области 15 декабря 2017 года № 4435. Утратило силу решением Панфиловского районного маслихата Алматинской области от 23 февраля 2018 года № 6-30-195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Панфиловского районного маслихата Алматинской области от 23.02.2018 </w:t>
      </w:r>
      <w:r>
        <w:rPr>
          <w:rFonts w:ascii="Times New Roman"/>
          <w:b w:val="false"/>
          <w:i w:val="false"/>
          <w:color w:val="ff0000"/>
          <w:sz w:val="28"/>
        </w:rPr>
        <w:t>№ 6-30-195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2017-2019 годы" от 23 декабря 2016 года № 6-12-83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4047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районной газете "Жаркент онири")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годы, согласно приложениям 1, 2, 3 соответственно, в том числе на 2017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14399858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2639699 тысячи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203206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109394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11447559 тысячи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2513644 тысяча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3552795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5381120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14257962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13419 тысяч тенге, в том числе: бюджетные кредиты 27228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13809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128477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128477 тысяч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Учесть, что в районном бюджете на 2017 год предусмотрены трансферты органам местного самоуправления в сумме 88721 тысяча тенге, согласно приложению 4.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6"/>
        <w:gridCol w:w="4944"/>
      </w:tblGrid>
      <w:tr>
        <w:trPr>
          <w:trHeight w:val="30" w:hRule="atLeast"/>
        </w:trPr>
        <w:tc>
          <w:tcPr>
            <w:tcW w:w="8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"8" декабря 2017 года № 6-25-165 "О внесении изменений в решение Панфиловского районного маслихата от 23 декабря 2016 года № 6-12-83 "О бюджете Панфиловского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6-12-83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2017-2019 годы"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759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14257962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7650288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5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4"/>
        <w:gridCol w:w="2486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5"/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1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6"/>
        <w:gridCol w:w="4944"/>
      </w:tblGrid>
      <w:tr>
        <w:trPr>
          <w:trHeight w:val="30" w:hRule="atLeast"/>
        </w:trPr>
        <w:tc>
          <w:tcPr>
            <w:tcW w:w="8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"8" декабря 2017 года № 6-25-165  "О внесении изменений в решение Панфиловского районного маслихата от 23 декабря 2016 года № 6-12-83  "О бюджете Панфиловского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6-12-83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32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4766"/>
        <w:gridCol w:w="5082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3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Айдарлинского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Баскунчинского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Конуроленского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Талдинского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Улкенагашского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Чулокайского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Кокталского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города Жаркент"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3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Сарыбелского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Жаскентского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Ушаралского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Пиджимского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Улкеншыганского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8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Бирликского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