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eed0" w14:textId="a86ee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Сарканского района Алматинской области от 22 февраля 2017 года № 42. Зарегистрировано Департаментом юстиции Алматинской области 13 марта 2017 года № 4126. Утратило силу постановлением акимата Сарканского района области Жетісу от 21 февраля 2024 года № 51</w:t>
      </w:r>
    </w:p>
    <w:p>
      <w:pPr>
        <w:spacing w:after="0"/>
        <w:ind w:left="0"/>
        <w:jc w:val="both"/>
      </w:pPr>
      <w:r>
        <w:rPr>
          <w:rFonts w:ascii="Times New Roman"/>
          <w:b w:val="false"/>
          <w:i w:val="false"/>
          <w:color w:val="ff0000"/>
          <w:sz w:val="28"/>
        </w:rPr>
        <w:t xml:space="preserve">
      Сноска. Утратило силу постановлением акимата Сарканского района области Жетісу от 21.02.2024 </w:t>
      </w:r>
      <w:r>
        <w:rPr>
          <w:rFonts w:ascii="Times New Roman"/>
          <w:b w:val="false"/>
          <w:i w:val="false"/>
          <w:color w:val="ff0000"/>
          <w:sz w:val="28"/>
        </w:rPr>
        <w:t>№ 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Сарканского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для организаций независимо от организационно- правовой формы и формы собственности в размере одного процента от списочной численности работников организации.</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Маманбаева Галымжана Канатовича.</w:t>
      </w:r>
    </w:p>
    <w:bookmarkEnd w:id="2"/>
    <w:bookmarkStart w:name="z7"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Сарканского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Кошанбеков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