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fd5e" w14:textId="076f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Сарканского районного маслихата от 14 марта 2017 года № 17-83 "Об утверждении Методики оценки деятельности административных государственных служащих корпуса "Б" аппарата Сарканского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14 июля 2017 года № 21-98. Зарегистрировано Департаментом юстиции Алматинской области 4 августа 2017 года № 4285. Утратило силу решением Сарканского районного маслихата Алматинской области от 14 марта 2018 года № 34-150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14.03.2018 </w:t>
      </w:r>
      <w:r>
        <w:rPr>
          <w:rFonts w:ascii="Times New Roman"/>
          <w:b w:val="false"/>
          <w:i w:val="false"/>
          <w:color w:val="ff0000"/>
          <w:sz w:val="28"/>
        </w:rPr>
        <w:t>№ 34-150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Сарканский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"Об утверждении Методики оценки деятельности административных государственных служащих корпуса "Б" аппарата Сарканского районного маслихата" от 14 марта 2017 года № 17-83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апреля 2017 года в газете "Саркан")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Сарканского районного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Сарканского районного маслихата Разбекова Бейсенбая Мерекебаевича.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"14" июля 2017 года № 21-98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аппарата Сарканского районного маслихата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Сарканского районного маслихата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10771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0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проекты нормативных правовых актов, принимаемых районным маслихатом; участие в мероприятиях на повышение имиджа района (форумы, семинары, конференции,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ходе осуществления своих должностных полномочий внесение предложений непосредственно руководителю по эффективной организации работы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и объемных поручений поступивших с вышестоящих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подоготовка отчетов, аналитических информации направляемых в вышестоящие и другие государственные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неотложных и непредвиденных заранее работ в неурочное время выходные и праздничные дни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полное обеспечение оценки деятельности административных государственных служащих.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информации для депутатов при встрече с избирателями о проводимой работе районного маслихата, взятие на контроль вопросов возникших в ходе встреч, содейстиве по их исполнению.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(подготовка, повышение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проверкам, организованных и проводимых другими органами.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государственных закупок товаров, работ и услуг способом запроса ценовых предложений из одного источника, путем прямого заключения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 своевременное исполнение поручении секретаря и руководителя аппарата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разъяснению населения требований применяемых Законов, нормативных правовых актов в соответствии со спецификой деятельности государственного органа.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проверка обращений, требующих дополнительной проверки;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 в средствах массовой информации о принятых нормативных правовых актах.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наставником для лиц, впервые принятых на государственную службу, участие в работе по его адаптации.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устранению нарушений, выявленных в результате проверок.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для секретаря районного маслихата докладов и выступений в собраниях, праздничных мероприятиях, а также интревью для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аудиосценариев, подоготовка информации и опубликования в СМИ о работе маслихата, аппарата маслихата.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комиссии.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3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вприеме Секретарем районного маслихата, руководителем аппарата граждан, а также разъяснение гражданам по вопросам законодательства и принятие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материалов в СМИ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имеющими пометку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принятие профилактических мер для предотвращения конфликта интересов при исполнении 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разработка проектов технических спецификаций к договорам государственных закупок.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5"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общественных работах (спорта, культурных мероприятий, санитарных дней)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рабочей группы.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