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cc04" w14:textId="c48c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Сарканского района от 5 апреля 2016 года № 71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Сарканскому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19 сентября 2017 года № 241. Зарегистрировано Департаментом юстиции Алматинской области 16 октября 2017 года № 4344. Утратило силу постановлением акимата Сарканского района Алматинской области от 05 января 2018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Сарканского района Алматинской области от 05.01.2018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Сарканского района ПОСТАНОВЛЯЕТ:</w:t>
      </w:r>
    </w:p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Сарканского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Сарканскому району" от 5 апреля 2016 года № 71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мая 2016 года в газете "Саркан")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Маманбаева Галымжана Канатовича.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8"/>
        <w:gridCol w:w="4902"/>
      </w:tblGrid>
      <w:tr>
        <w:trPr>
          <w:trHeight w:val="30" w:hRule="atLeast"/>
        </w:trPr>
        <w:tc>
          <w:tcPr>
            <w:tcW w:w="8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Сарканского района от "19" сентября 2017 года № 241 "О внесении изменений в постановления акимата Сарканского района от 5 апреля 2016 года № 71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Сарканскому району"</w:t>
            </w:r>
          </w:p>
        </w:tc>
      </w:tr>
      <w:tr>
        <w:trPr>
          <w:trHeight w:val="30" w:hRule="atLeast"/>
        </w:trPr>
        <w:tc>
          <w:tcPr>
            <w:tcW w:w="8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Сарканского района от 5 апреля 2016 года № 71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Сарканскому району" </w:t>
            </w:r>
          </w:p>
        </w:tc>
      </w:tr>
    </w:tbl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Сарканскому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3396"/>
        <w:gridCol w:w="1242"/>
        <w:gridCol w:w="1915"/>
        <w:gridCol w:w="4941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(тенге)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(тенге)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"Кулыншак" акимата Сарканского района"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- 8000, от 3 лет - 9000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"Балдырган"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- 8000, от 3 лет -9000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"Акбота" акимата Сарканского района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- 8000, от 3 лет - 9000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"Айдана" акимата Сарканского района"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- 5000, от 3 лет - 6000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"Ер Тостик" акимата Сарканского района"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- 5000, от 3 лет - 6000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"Балдаурен"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- 5000, от 3 лет - 6000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"Ясли-Сад-Карлыгаш"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"Бобек-2017"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"Гуманитарно-экономическая школа-лицей имени Н. Островского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54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"Аманбоктерская основная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"Тасарыкская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"Карауылтобинская средняя школа с дошкольным мини-центром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"Алмалинская средняя школа с дошкольным мини центром Сарканского районного отдела образования"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"Кокозекская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"Пограничная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К. Казыбаева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 Жумабаева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Аль-Фараби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с дошкольным мини центром имени Мухамеджана Тынышбаева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"Черкасская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"Петропавловская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"Шатырбайская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К. Ушинского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 Толебаева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"Ериктинская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 Маметовой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возраста, и устанавливается учредителем;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