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a71652" w14:textId="ea7165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управления бесхозяйными отходами, признанными решением суда поступившими в коммунальную собственность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Сарканского районного маслихата Алматинской области от 3 ноября 2017 года № 26-115. Зарегистрировано Департаментом юстиции Алматинской области 22 ноября 2017 года № 4393. Утратило силу решением Сарканского районного маслихата области Жетісу от 25 апреля 2023 года № 4-22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Сарканского районного маслихата области Жетісу от 25.04.2023 </w:t>
      </w:r>
      <w:r>
        <w:rPr>
          <w:rFonts w:ascii="Times New Roman"/>
          <w:b w:val="false"/>
          <w:i w:val="false"/>
          <w:color w:val="ff0000"/>
          <w:sz w:val="28"/>
        </w:rPr>
        <w:t>№ 4-22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3) </w:t>
      </w:r>
      <w:r>
        <w:rPr>
          <w:rFonts w:ascii="Times New Roman"/>
          <w:b w:val="false"/>
          <w:i w:val="false"/>
          <w:color w:val="000000"/>
          <w:sz w:val="28"/>
        </w:rPr>
        <w:t>статьи 19-1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Экологического кодекса Республики Казахстан от 9 января 2007 года, Сарканский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Правила управления бесхозяйными отходами, признанными решением суда поступившими в коммунальную собственность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Сарканского районного маслихата "По сфере экономики, финансов, налогов и бюджета, развития малого и среднего предпринимательства, аграрных вопросов и экологии".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Сарканского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Елюбаева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Сарканского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Абдрахманов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Сарканского районного маслихата от "3" ноября 2017 года № 26-115</w:t>
            </w:r>
          </w:p>
        </w:tc>
      </w:tr>
    </w:tbl>
    <w:bookmarkStart w:name="z1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управления бесхозяйными отходами, признанными решением суда поступившими в коммунальную собственность</w:t>
      </w:r>
    </w:p>
    <w:bookmarkEnd w:id="4"/>
    <w:bookmarkStart w:name="z1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5"/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управления бесхозяйными отходами, признанными решением суда, поступившими в коммунальную собственность (далее – Правила), разработаны в соответствии с подпунктом 5) </w:t>
      </w:r>
      <w:r>
        <w:rPr>
          <w:rFonts w:ascii="Times New Roman"/>
          <w:b w:val="false"/>
          <w:i w:val="false"/>
          <w:color w:val="000000"/>
          <w:sz w:val="28"/>
        </w:rPr>
        <w:t>статьи 20-1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Экологического кодекса Республики Казахстан от 9 января 2007 года и определяют порядок управления бесхозяйными отходами, признанными решением суда поступившими в коммунальную собственность (далее – отходы).</w:t>
      </w:r>
    </w:p>
    <w:bookmarkEnd w:id="6"/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Передача отходов в коммунальную собственность осуществляется на основании судебного решения. </w:t>
      </w:r>
    </w:p>
    <w:bookmarkEnd w:id="7"/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Управление бесхозяйными отходами осуществляется местным исполнительным органом района. 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Для целей управления отходами местным исполнительным органом создается комиссия из представителей заинтересованных структурных подразделений (далее - Комиссия). 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Органом по организации работ по управлению отходами определяется исполнительный орган, уполномоченный акиматом района на осуществление функций в сфере жилищно-коммунального хозяйства и финансируемый из соответствующего местного бюджета. 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Управление бесхозяйными отходами – это деятельность по оценке, учету, дальнейшему использованию, реализации, утилизации и удалению отходов. </w:t>
      </w:r>
    </w:p>
    <w:bookmarkEnd w:id="11"/>
    <w:bookmarkStart w:name="z22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управления бесхозяйными отходами, признанными решением суда поступившими в коммунальную собственность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Учет, хранение, оценка, дальнейшее использование отходов осуществляется в соответствии с Правилами учета, хранения, оценки и дальнейшего использования имущества, обращенного (поступившего) в собственность государства по отдельным основаниям,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июля 2002 года № 833. 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Организация работы по безопасной утилизации и удалению невостребованных отходов осуществляется местным исполнительным органом с учетом рекомендаций Комиссии в соответствии с требованиями экологического законодательства Республики Казахстан за счет средств местного бюджета. 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Выбор поставщика услуг по утилизации и удалению отходов осуществляется в соответствии с законодательством Республики Казахстан о государственных закупках.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Рекультивация территорий, на которых были размещены отходы, после реализации, утилизации, удаления отходов производится в соответствии с требованиями земельного законодательства Республики Казахстан.</w:t>
      </w:r>
    </w:p>
    <w:bookmarkEnd w:id="16"/>
    <w:bookmarkStart w:name="z27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Заключительные положения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В процессе обращения с отходами соблюдаются требования, предусмотренные экологическим законодательством Республики Казахстан. </w:t>
      </w:r>
    </w:p>
    <w:bookmarkEnd w:id="1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