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3bc5" w14:textId="f5f3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Талгарского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03 марта 2017 года № 12-75. Зарегистрировано Департаментом юстиции Алматинской области 3 апреля 2017 года № 4163. Утратило силу решением Талгарского районного маслихата Алматинской области от 28 марта 2018 года № 27-135</w:t>
      </w:r>
    </w:p>
    <w:p>
      <w:pPr>
        <w:spacing w:after="0"/>
        <w:ind w:left="0"/>
        <w:jc w:val="both"/>
      </w:pPr>
      <w:bookmarkStart w:name="z1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27-135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Талгарского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"Об утверждении методики оценки деятельности административных государственных служащих корпуса "Б" аппарата Талгарского районного маслихата" от 29 марта 2016 года № 2-10 (зарегистрирован в Реестре государственной регистрации нормативных правовых актов № 3803, опубликован 20 мая 2016 года в районной газете "Талгар").</w:t>
      </w:r>
    </w:p>
    <w:bookmarkEnd w:id="2"/>
    <w:bookmarkStart w:name="z1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Умирзакова Алмас Нурдаулетовича.</w:t>
      </w:r>
    </w:p>
    <w:bookmarkEnd w:id="3"/>
    <w:bookmarkStart w:name="z1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Талгарского районного маслихата от "03" марта 2017 года № 12-75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Талгарского районного маслихата</w:t>
      </w:r>
    </w:p>
    <w:bookmarkEnd w:id="5"/>
    <w:bookmarkStart w:name="z1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Талгарского районного маслихата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1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Талгарского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15-89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Талгарского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15-89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7"/>
    <w:bookmarkStart w:name="z1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1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1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1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bookmarkStart w:name="z1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8"/>
    <w:bookmarkStart w:name="z1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bookmarkStart w:name="z1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3"/>
    <w:bookmarkStart w:name="z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7"/>
    <w:bookmarkStart w:name="z1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8"/>
    <w:bookmarkStart w:name="z1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9"/>
    <w:bookmarkStart w:name="z1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0"/>
    <w:bookmarkStart w:name="z1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2"/>
    <w:bookmarkStart w:name="z1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8"/>
    <w:bookmarkStart w:name="z1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69"/>
    <w:bookmarkStart w:name="z1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0"/>
    <w:bookmarkStart w:name="z1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1"/>
    <w:bookmarkStart w:name="z1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3"/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9"/>
    <w:bookmarkStart w:name="z1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1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16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1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4"/>
    <w:bookmarkStart w:name="z1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5"/>
    <w:bookmarkStart w:name="z1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0"/>
    <w:bookmarkStart w:name="z1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"Б"_________________________________________________год</w:t>
      </w:r>
    </w:p>
    <w:bookmarkEnd w:id="101"/>
    <w:bookmarkStart w:name="z1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2"/>
    <w:bookmarkStart w:name="z17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3"/>
    <w:bookmarkStart w:name="z17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4"/>
    <w:bookmarkStart w:name="z1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1"/>
    <w:bookmarkStart w:name="z18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8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8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5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Талгарского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15-89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Талгарского районного маслихата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18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0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bookmarkStart w:name="z1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4"/>
    <w:bookmarkStart w:name="z1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5"/>
    <w:bookmarkStart w:name="z1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6"/>
    <w:bookmarkStart w:name="z1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7"/>
    <w:bookmarkStart w:name="z1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28"/>
    <w:bookmarkStart w:name="z1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29"/>
    <w:bookmarkStart w:name="z2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0"/>
    <w:bookmarkStart w:name="z2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1"/>
    <w:bookmarkStart w:name="z2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bookmarkStart w:name="z21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0"/>
    <w:bookmarkStart w:name="z21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1"/>
    <w:bookmarkStart w:name="z21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2"/>
    <w:bookmarkStart w:name="z22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3"/>
    <w:bookmarkStart w:name="z22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4"/>
    <w:bookmarkStart w:name="z22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45"/>
    <w:bookmarkStart w:name="z22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6"/>
    <w:bookmarkStart w:name="z22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7"/>
    <w:bookmarkStart w:name="z22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2571"/>
        <w:gridCol w:w="3960"/>
        <w:gridCol w:w="825"/>
        <w:gridCol w:w="832"/>
        <w:gridCol w:w="1657"/>
        <w:gridCol w:w="737"/>
        <w:gridCol w:w="7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9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4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bookmarkStart w:name="z24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6"/>
    <w:bookmarkStart w:name="z24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57"/>
    <w:bookmarkStart w:name="z24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58"/>
    <w:bookmarkStart w:name="z24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9"/>
    <w:bookmarkStart w:name="z24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0"/>
    <w:bookmarkStart w:name="z24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1"/>
    <w:bookmarkStart w:name="z2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8"/>
    <w:bookmarkStart w:name="z25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69"/>
    <w:bookmarkStart w:name="z25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0"/>
    <w:bookmarkStart w:name="z25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1"/>
    <w:bookmarkStart w:name="z25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bookmarkStart w:name="z25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3"/>
    <w:bookmarkStart w:name="z25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4"/>
    <w:bookmarkStart w:name="z2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5"/>
    <w:bookmarkStart w:name="z26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