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af3e" w14:textId="ff4a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2016 года № 10-57 "О бюджете Талгарского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августа 2017 года № 17-95. Зарегистрировано Департаментом юстиции Алматинской области 28 августа 2017 года № 4310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2017-2019 годы" от 22 декабря 2016 года № 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2017 года в районной газете "Талгар")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17616692 тыся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3234770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265069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691682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13425171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2687891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4730940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6006340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17990853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33089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197649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14560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-407250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 w:val="false"/>
          <w:i w:val="false"/>
          <w:color w:val="000000"/>
          <w:sz w:val="28"/>
        </w:rPr>
        <w:t>407250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Талгарского районного маслихата от "17" августа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17-95 "О внесений изменений в решение районного маслихата О районном бюджете Талгарского районного маслихата от 22 декабря 2016 года № 10-57 "О бюджете Талгарского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2016 года № 10-57 "О бюджете Талгарского района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6509"/>
        <w:gridCol w:w="308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 финансовых активов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343"/>
        <w:gridCol w:w="343"/>
        <w:gridCol w:w="343"/>
        <w:gridCol w:w="4458"/>
        <w:gridCol w:w="6470"/>
      </w:tblGrid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