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e29d7" w14:textId="cae29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Талгарского районного маслихата от 22 декабря 2016 года № 10-57 "О бюджете Талгарского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Талгарского районного маслихата Алматинской области от 11 декабря 2017 года № 21-109. Зарегистрировано Департаментом юстиции Алматинской области 15 декабря 2017 года № 4432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Талгарский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Талгарского районного маслихата "О бюджете Талгарского района на 2017-2019 годы" от 22 декабря 2016 года № 10-57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4053</w:t>
      </w:r>
      <w:r>
        <w:rPr>
          <w:rFonts w:ascii="Times New Roman"/>
          <w:b w:val="false"/>
          <w:i w:val="false"/>
          <w:color w:val="000000"/>
          <w:sz w:val="28"/>
        </w:rPr>
        <w:t>, опубликован 18 января 2017 года в районной газете "Талгар")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2017-2019 годы согласно приложениям 1, 2, и 3 соответственно, в том числе на 2017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17693507 тыся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3341749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89251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691682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13570825 тысяч тенге, в том числе: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3043566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4520919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6006340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18037576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33086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47646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14560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- 377155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377155 тысяч тенге".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Талгарского районного маслихата "По вопросам социально-экономического развития, тарифной политики, развития малого и среднего предпринимательства и бюджета".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2017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Дюсебаев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Енкебайулы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8"/>
        <w:gridCol w:w="5392"/>
      </w:tblGrid>
      <w:tr>
        <w:trPr>
          <w:trHeight w:val="30" w:hRule="atLeast"/>
        </w:trPr>
        <w:tc>
          <w:tcPr>
            <w:tcW w:w="8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Талгарского районного маслихата от 11 декабря 2017 года № 21-109 "О внесений изменений в решение Талгарского районного маслихата от 22 декабря 2016 года № 10-57 "О бюджете Талгарского района на 2017-2019 годы"</w:t>
            </w:r>
          </w:p>
        </w:tc>
      </w:tr>
      <w:tr>
        <w:trPr>
          <w:trHeight w:val="30" w:hRule="atLeast"/>
        </w:trPr>
        <w:tc>
          <w:tcPr>
            <w:tcW w:w="8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Талгарского районного маслихата от 22 декабря 2016 года № 10-57 "О бюджете Талгарского района на 2017-2019 годы"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Талгарского района на 2017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90"/>
        <w:gridCol w:w="3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"/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17693507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3341749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596289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596289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2282043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1372900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84748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818440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358144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170022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173083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98336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98336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89251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75616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75616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691682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676960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676960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13570825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13570825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7"/>
        <w:gridCol w:w="1174"/>
        <w:gridCol w:w="1174"/>
        <w:gridCol w:w="5814"/>
        <w:gridCol w:w="27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9"/>
        </w:tc>
        <w:tc>
          <w:tcPr>
            <w:tcW w:w="2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18037576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9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12650389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1722416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1722416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1536266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9903467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7776542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7649125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2013050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2013050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984953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984953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2678384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2385791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2367220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и(или) строительство, реконструкция жилья коммунального жилищного фонда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2176692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9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724651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705867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705867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4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5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6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6"/>
        <w:gridCol w:w="601"/>
        <w:gridCol w:w="602"/>
        <w:gridCol w:w="602"/>
        <w:gridCol w:w="5781"/>
        <w:gridCol w:w="2738"/>
      </w:tblGrid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Приобретение финансовых активов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1"/>
        <w:gridCol w:w="323"/>
        <w:gridCol w:w="323"/>
        <w:gridCol w:w="323"/>
        <w:gridCol w:w="4189"/>
        <w:gridCol w:w="6081"/>
      </w:tblGrid>
      <w:tr>
        <w:trPr>
          <w:trHeight w:val="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-377155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8"/>
        <w:gridCol w:w="972"/>
        <w:gridCol w:w="2049"/>
        <w:gridCol w:w="2049"/>
        <w:gridCol w:w="2594"/>
        <w:gridCol w:w="3128"/>
      </w:tblGrid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67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43698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43698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43698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14560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2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77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907"/>
        <w:gridCol w:w="4322"/>
      </w:tblGrid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377155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81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197646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197646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0"/>
        <w:gridCol w:w="2220"/>
        <w:gridCol w:w="1430"/>
        <w:gridCol w:w="1828"/>
        <w:gridCol w:w="5392"/>
      </w:tblGrid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84"/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223207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223207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445"/>
        <w:gridCol w:w="445"/>
        <w:gridCol w:w="446"/>
        <w:gridCol w:w="5974"/>
        <w:gridCol w:w="35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87"/>
        </w:tc>
        <w:tc>
          <w:tcPr>
            <w:tcW w:w="3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