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2e41" w14:textId="c182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both"/>
      </w:pPr>
      <w:r>
        <w:rPr>
          <w:rFonts w:ascii="Times New Roman"/>
          <w:b w:val="false"/>
          <w:i w:val="false"/>
          <w:color w:val="000000"/>
          <w:sz w:val="28"/>
        </w:rPr>
        <w:t>Постановление акимата Уйгурского района Алматинской области от 06 февраля 2017 года № 29. Зарегистрировано Департаментом юстиции Алматинской области 23 февраля 2017 года № 4107</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подпунктом 7)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Уйгурского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Установить квоту рабочих мест для трудоустройства лиц, состоящих на учете службы пробации для организаций независимо от организационно-правовой формы и формы собственности в размере трех процентов от списочной численности работников организации.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постанавления возложить на заместителя аким района Деменбаева Даулетжана Модиновича.</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Тохтасунов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