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9da8" w14:textId="0059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20 декабря 2016 года № 6-10-57 "О бюджете Уйгурского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3 ноября 2017 года № 6-21-131. Зарегистрировано Департаментом юстиции Алматинской области 15 ноября 2017 года № 4379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бюджете Уйгурского района на 2017-2019 годы" от 20 декабря 2016 года № 6-10-57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4044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февраля 2017 года в газете "Карадала тынысы – Карадала напаси")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годы,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9084890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1694519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4733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14435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7371203 тысячи тенге, в том числе: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1446539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2461384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3463280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9171665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13621 тысячи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34035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20414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100396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100396 тысячи тенге.".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Н.Болатұлы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8"/>
        <w:gridCol w:w="5432"/>
      </w:tblGrid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Уйгурского районного маслихата от "03" ноября 2017 года № 6-21-131 "О внесении изменений в решение Уйгурского районного маслихата от 20 декабря 2016 года № 6-10-57 "О бюджете Уйгурского района на 2017-2019 годы" </w:t>
            </w:r>
          </w:p>
        </w:tc>
      </w:tr>
      <w:tr>
        <w:trPr>
          <w:trHeight w:val="30" w:hRule="atLeast"/>
        </w:trPr>
        <w:tc>
          <w:tcPr>
            <w:tcW w:w="8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районного маслихата от 20 декабря 2016 года №6-10-57 "О бюджете Уйгурского района на 2017-2019 годы"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9084890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7371203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7371203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4665622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9 008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859"/>
        <w:gridCol w:w="3530"/>
        <w:gridCol w:w="38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9"/>
        </w:tc>
        <w:tc>
          <w:tcPr>
            <w:tcW w:w="3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4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556"/>
        <w:gridCol w:w="1556"/>
        <w:gridCol w:w="4034"/>
        <w:gridCol w:w="41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6"/>
        </w:tc>
        <w:tc>
          <w:tcPr>
            <w:tcW w:w="4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-100396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2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3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6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7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8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9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0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5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6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7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8"/>
          <w:p>
            <w:pPr>
              <w:spacing w:after="20"/>
              <w:ind w:left="20"/>
              <w:jc w:val="both"/>
            </w:pPr>
          </w:p>
          <w:bookmarkEnd w:id="25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