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141e" w14:textId="5c61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на озере Балхаш в границах Жамбылской области, в пределах расположения острова "Аякарал"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16 марта 2017 года № 45. Зарегистрировано Департаментом юстиции Жамбылской области 21 апреля 2017 года № 3401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водоохранные зоны и полосы на озере Балхаш в границах Жамбылской области, в пределах расположения острова "Аякарал"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режим хозяйственного использования водоохранных зон, полос на озере Балхаш в границах Жамбылской области, в пределах расположения острова "Аякарал"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постановления в органах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интернет-ресурсе акимата Жамбылской области;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принятие иных мер, вытекающих из настоящего постановления.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области А. Нуралиева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Балхаш-Алакольской бассейновой инспекции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регулированию использования и охране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водных ресурсов Комитета по водным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ресурсам Министерства окружающей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среды и водных ресурсов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С. М. Мукатаев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года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департамента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защите прав потребителей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Жамбылской области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Комитет по защите прав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потребителей Министерства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национальной экономики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Т. С. Тулендиев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года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от 16 марта 2017 года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на озере Балхаш в границах Жамбылской области, в пределах расположения острова "Аякарал"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78"/>
        <w:gridCol w:w="1658"/>
        <w:gridCol w:w="1659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1"/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зоны, метр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3"/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 в пределах расположения острова "Аякарал" (внутренняя граница водоохранной зоны и полосы принята по урезу воды на отметке 342,0 метра)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от 16 марта 2017 года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на озере Балхаш в границах Жамбылской области, в пределах расположения острова "Аякарал"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пределах водоохранных зон запрещаются: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пределах водоохранных полос запрещаются: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предоставление земельных участков под садоводство и дачное строительство;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устройство палаточных городков, постоянных стоянок для транспортных средств, летних лагерей для скота;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применение всех видов удобрений.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