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31c64" w14:textId="2831c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для эксплуатации линейных частей "А", "В", "С" магистрального трубопровода "Казахстан-Китай"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16 марта 2017 года № 43. Зарегистрировано Департаментом юстиции Жамбылской области 24 апреля 2017 года № 3406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публичный сервитут сроком на тридцать лет, без изъятия земельных участков у собственников и землепользователей для эксплуатации линейных частей "А", "В", "С" магистрального трубопровода "Казахстан-Китай"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Коммунальному государственному учреждению "Управление земельных отношений акимата Жамбылской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течение десяти календарных дней после государственной регистрации настоящего постановления направление его на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размещение настоящего постановления на интернет-ресурсе акимата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принятие иных мер, вытекающих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А. Нуралиева.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"16" марта 2017 года №43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земельных участков установленный публичный сервитут для эксплуатации линейных частей "А", "В", "С" магистрального трубопровода "Казахстан-Китай"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"/>
        <w:gridCol w:w="298"/>
        <w:gridCol w:w="1397"/>
        <w:gridCol w:w="1397"/>
        <w:gridCol w:w="1397"/>
        <w:gridCol w:w="1241"/>
        <w:gridCol w:w="429"/>
        <w:gridCol w:w="1083"/>
        <w:gridCol w:w="1398"/>
        <w:gridCol w:w="1083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378"/>
      </w:tblGrid>
      <w:tr>
        <w:trPr>
          <w:trHeight w:val="30" w:hRule="atLeast"/>
        </w:trPr>
        <w:tc>
          <w:tcPr>
            <w:tcW w:w="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земельного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сельскохозяйственного назначения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земли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 всего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пашня орошаемая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насаждения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159,4875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41,6415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256,7573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111,2766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84,3873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262,6628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258,9628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182,3471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32,9229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76,6157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410,4757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302,3052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186,6342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184,1483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77,5909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28,7774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106,5574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641,1421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622,2219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163,1928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18,9202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675,2179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663,9531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94,6083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411,0336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2726,9041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2670,3224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1411,7198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412,0153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54,2037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1204,3989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56,5817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