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00f3" w14:textId="ee70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июня 2017 года № 120. Зарегистрировано Департаментом юстиции Жамбылской области 19 июня 2017 года № 3457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согласно приложению к настоящему постановлению государственный образовательный заказ на подготовку специалистов с техническим и профессиональным, послесредним образованием на 2017-2018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образования акимата Жамбылской области" разместить в установленном порядке государственный образовательный заказ в организациях технического и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пределах утвержденного образовательного заказа действует квота, установленная постановлением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Жамбылской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принятие иных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области Е. Манжуова.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2017-2018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1351"/>
        <w:gridCol w:w="1525"/>
        <w:gridCol w:w="2"/>
        <w:gridCol w:w="1"/>
        <w:gridCol w:w="659"/>
        <w:gridCol w:w="659"/>
        <w:gridCol w:w="362"/>
        <w:gridCol w:w="616"/>
        <w:gridCol w:w="460"/>
        <w:gridCol w:w="460"/>
        <w:gridCol w:w="1093"/>
        <w:gridCol w:w="919"/>
        <w:gridCol w:w="919"/>
        <w:gridCol w:w="140"/>
      </w:tblGrid>
      <w:tr>
        <w:trPr>
          <w:trHeight w:val="30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1 специалиста 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1 специалиста заочная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1 специалиста очная форма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учреждении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1 специалиста очная форма обучения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государственном языке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Государственный образовательный заказ, администратором бюджетных программ которых является коммунальное государственное учреждение "Управление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гуманитарный колледж имени Абая"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и хранение нефти и газа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"Куланский сельско-хозяйственный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"Кордайский сельско-хозяйственный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колледж экономики и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многоотраслевой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модельного исскуства и бизнеса "Аспара"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гуманитарно-технический колледж "Білім"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колледж техники и бизнеса"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"Современный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"Каратауский колледж технологии, образования и бизнеса"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"Шуский железнодорожный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технологии"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колледж №2"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"Байзакский колледж №3"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колледж №5"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химико-технологический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нефтеперерабатывающей и химической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"Мойынкумский колледж №8"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"Меркенский колледж №9"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"Шуский колледж №10"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"Сарысуский колледж №11"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№12 "Тараз"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железнодорожный колледж №13"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"Таласский колледж №14"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№15 при исправительном учреждении"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"Жуалынский колледж №16"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колледж №17"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"Акыртобинский колледж №18"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Государственный образовательный заказ, администратором бюджетных программ которой является коммунальное государственное учреждение "Управление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медицинский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образовательный заказ на подготовку специалистов с техническим и профессиональным, послесредним образованием на 2017-2018 учебный год в рамках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"Программы развития продуктивной занятости и массового предпринимательства на 2017-2021 годы"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технологии"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"Байзакский колледж №3"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химико-технологический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"Меркенский колледж №9"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№12 "Тараз"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железнодорожный колледж №13"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