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d9a3" w14:textId="372d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9 декабря 2016 года №7-3 "Об областном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6 октября 2017 года № 15-5. Зарегистрировано Департаментом юстиции Жамбылской области 13 октября 2017 года № 3544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2017-2019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3260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"Знамя труда" от 29 декабря 2016 года № 147)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"208 077 917" заменить цифрами "209 030 657";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"19 638 197" заменить цифрами "20 188 197";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"1 400 972" заменить цифрами "1 406 785";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"729 840" заменить цифрами "1 126 767";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"206 819 191" заменить цифрами "207 771 931".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решения возложить на постоянную комиссию шестого созыва областного маслихата по вопросам экономики, бюджета, налога и местного самоуправления.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с 1 января 2017 года.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№15-5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октября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№7-3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885"/>
        <w:gridCol w:w="6543"/>
        <w:gridCol w:w="34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4"/>
        </w:tc>
        <w:tc>
          <w:tcPr>
            <w:tcW w:w="3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209 030 657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20 188 197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9 980 505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9 980 505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7 639 692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7 639 692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2 568 000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2 568 000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1 406 785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817 311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817 311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524 119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524 119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1 126 767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1 126 767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1 126 767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186 308 908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255 578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255 578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186 053 330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186 053 330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2"/>
        <w:gridCol w:w="1019"/>
        <w:gridCol w:w="1019"/>
        <w:gridCol w:w="6614"/>
        <w:gridCol w:w="28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"/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207 771 931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4 692 394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1 196 828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674 250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151 042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124 597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106 797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109 055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2 272 771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1 887 924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334 398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7 393 612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6 438 493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4 891 399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1 322 313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104 405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учений по действиям при угрозе и возникновении кризисной ситуации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955 119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21 752 735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2 740 964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1 622 484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143 379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5 688 055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5 235 303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452 752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2 086 513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1 638 164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465 696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465 696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6 476 761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6 476 761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 и профессионального, послесреднего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3 936 135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196 197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157 205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3 102 219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24 296 380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651 632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651 632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1 128 412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268 396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1 007 775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1 007 775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10 903 185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5 952 307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831 440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877 809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2 199 882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2 346 881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2 075 989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2 927 444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2 883 983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5 331 051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146 557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4 332 904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5 855 927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2 312 268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672 707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717 825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271 831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424 994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2 432 256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1 387 156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17 227 177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657 038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657 038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10 786 528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2 583 156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8 203 372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2 461 459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722 013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1 248 393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3 008 191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3 008 191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8 737 340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1 344 978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596 853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4 624 386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344 938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3 772 846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262 595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213 242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3 464 948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898 973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754 790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754 790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1 811 185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1 811 185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17 087 537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12 063 535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457 206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2 050 934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2 778 377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663 672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419 730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268 200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281 869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281 745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1 016 551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1 009 875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312 696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535 711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2 033 639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1 967 296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426 877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386 855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357 031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4 935 659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4 477 118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528 544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1 258 733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578 617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2 111 224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5 141 889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1 987 924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1 622 715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1 431 287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1 431 287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183 075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1 218 253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1 218 253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86 417 122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86 417 122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84 686 771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1 093 039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379 988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67 322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6 635 372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8 068 254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533 425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3 451 329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пассажирского транспорта и автомобильных дорог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3 171 028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3 171 028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3 362 646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2 559 420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2 559 420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803 226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803 226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720 854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720 854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 и сельских населенных пунктах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  <w:bookmarkEnd w:id="40"/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"/>
        </w:tc>
        <w:tc>
          <w:tcPr>
            <w:tcW w:w="2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1692"/>
        <w:gridCol w:w="1693"/>
        <w:gridCol w:w="3229"/>
        <w:gridCol w:w="44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6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- 5 876 646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5 876 646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"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6 533 409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6 533 409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3 171 028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3 362 381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       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bookmarkEnd w:id="50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1 432 879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1 432 879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1 432 878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Наименование</w:t>
            </w:r>
          </w:p>
          <w:bookmarkEnd w:id="53"/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776 116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776 116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№15-5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№ 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415"/>
        <w:gridCol w:w="4978"/>
      </w:tblGrid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"Байтерекский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4 988  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"Темирбекский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"Коктекский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"Сазтеркский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"Ынтымакский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"Жалгызтобинский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"Мырзатайский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Суханбаев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"Тюймекентский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"Кызылжулдызский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"Диханский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"Ботамойнакский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"Жанатурмысский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"Кокталский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"Бурылский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"Костобинский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"Сарыкемерский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"Ульгулинский сельский округ Байзакского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"Асинский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"Тогызтарауский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Айша-биби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"Акбулымский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"Бесагашский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"Гродиковский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"Ерназарский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"Колькайнарский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"Каройский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"Каракемерский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"Кызылкайнарский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"Каратюбинский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"Орнекский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"Пионерский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"Полаткосшинский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"Акбастауский сельский округ Жамбылского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"Биликульский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"Актюбинский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"Кошкаратинский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"Карасазский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Б. Момышулы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"Боролдайский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"Шакпакский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"Мынбулакский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"Жетытобинский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"Нурлыкентский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"Кокбастауский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"Кызыларыкский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"Куренбельский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"Аксайский сельский округ Жуалынского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102 884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"Аухаттинский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"Беткайнарский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"Какпатасский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"Каракемерский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"Карасайский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"Карасусский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"Касыкский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Кенен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"Кордайский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Масанчи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Ногайбай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"Отарский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"Сарыбулакский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"Сортобинский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2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Степной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2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"Сулуторский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2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"Улкен Сулуторский сельский округ Кордайского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Мерке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Сарымолдаева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Андас батыр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"Актоганский сельский округ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"Аспаринский сельский округ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"Акерменский сельский округ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Акарал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"Суратский сельский округ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"Ойталский сельский округ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Т.Рыскулова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"Жамбылский сельский округ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"Жанатоганский сельский округ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Кенес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Татты Меркенского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"Мойынкумский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"Бирликский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Кенес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"Хантауский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"Акбакайский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Кылышбай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"Шыганакский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Мирный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"Мынаралский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Биназар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"Уланбельский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"Кызылотауский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"Кызылталский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"Аксуекский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"Карабогетский сельский округ Мойынкумского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им. Т.Рыскулова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18 035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"Акыртобинский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"Каракыстакский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"Абайский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"Когершинский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"Теренозекский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"Кумарыкский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"Куланский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"Луговской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"Жанатурмыский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"Акбулакский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"Новосельский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"Корагатинский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"Каиндинский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"Кокдоненский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"Орнекский сельский округ района им.Т.Рыскулова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"Туркестанский сельский округ Сарысуского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"Жанаарыкский сельский округ Сарысуского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"Игиликский сельский округ Сарысуского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"Камкалинский сельский округ Сарысуского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Досбол Сарысуского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"Байкадамский сельский округ Сарысуского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"Тогускенский сельский округ Сарысуского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Жайылма Сарысуского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"Жанаталапский сельский округ Сарысуского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"Жанатасский сельский округ Сарысуского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"Каратауский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"Аккумский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"Кокталский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С.Шакирова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"Бериккаринский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"Ойыкский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"Аккольский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Кенес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"Каратауский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"Бостандинский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"Ушаральский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"Кызылаулетский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"Тамдынский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"Каскабулакский сельский округ Таласского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Балуан Шолак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Шу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Шокпар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Конаева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Старый Шу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Бирлик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"Далакайнарский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"Актюбинский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"Жанакогамский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2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"Коккайнарский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3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"Ондирисский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4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Жанажол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5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6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"Аксусский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"Корагатинский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8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"Тасоткельский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9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"Бирликустемский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10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"Сельский округ Дулат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1"/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"Толебийский сельский округ Шуского района Жамбылской области"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