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244" w14:textId="8e5b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марта 2014 года № 90 "Об утверждении Положения коммунального государственного учреждения "Управление по вопросам молодежной политики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311. Зарегистрировано Департаментом юстиции Жамбылской области 9 января 2018 года № 3672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коммунального государственного учреждения "Управление по вопросам молодежной политики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мая 2014 года в информационно-правовой системе нормативных правовых актов Республики Казахстан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вопросам молодежной политики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