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4842" w14:textId="d934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декабря 2017 года № 291. Зарегистрировано Департаментом юстиции Жамбылской области 18 января 2018 года № 3688.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значения".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строительства, пассажирского транспорта и автомобильных дорог акимата Жамбылской области" в установленном законодательством порядке обеспечить: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области; 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постановления представление в аппарат акима области сведений об исполнении мероприятий, предусмотренных подпунктами 1), 2) и 3) настоящего пункта; 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иных мер, вытекающих из настоящего постановления. 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Жамбылской области от 27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2727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22 августа 2015 года в газете "Знамя Труда"). 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Г. Абдраймова. 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декабря 2017 года № 291 </w:t>
            </w:r>
          </w:p>
        </w:tc>
      </w:tr>
    </w:tbl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12"/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(далее – государственная услуга) в соответствии со стандартом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значения", утвержденного приказом Министра по инвестициям и развитию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автомобильных дорог"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11327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стандарт), оказывается коммунальным государственным учреждением "Управление строительства, пассажирского транспорта и автомобильных дорог акимата Жамбылской области" (в полосе отвода автомобильных дорог общего пользования областного значения), исполнительными органами районов и города Тараз, осуществляющих функции в сфере автомобильных дорог (в полосе отвода автомобильных дорог общего пользования районного значения) (далее – услугодатель).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заявлений и выдача результатов оказания государственной услуги осуществляются через: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корпорация" "Правительство для граждан" (далее – Государственная корпорация);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www.egov.kz, www.elicense.kz (далее – портал).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государственной услуги: электронная (частично автоматизированная) и (или) бумажная.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паспорт на размещение объектов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 (далее – паспорт).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к услугодателю результат оказания государственной услуги оформляется в электронной форме, распечатывается и заверяется печатью и подписью руководителя услугодателя.</w:t>
      </w:r>
    </w:p>
    <w:bookmarkEnd w:id="23"/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по оказанию государственной услуги является прием услугодателем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от услугополучателя (либо уполномоченного представителя: юридического лица - по документу, подтверждающему полномочия; физического лица - по нотариально заверенной доверенности).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услуги, длительность его выполнения: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документов от услугополучателя и передает руководителю услугодателя, 20 (двадцать) минут;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 и накладывает соответствующую визу, 2 (два) часа;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обрабатывает представленные документы, готовит проект результата оказания государственной услуги и направляет документы руководителю услугодателя на подпись, 3 (три) рабочих дня;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1 (один) рабочий день;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результат оказания государственной услуги, 20 (двадцать) минут.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процедуры: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пакета документов;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подписанный результат оказания государственной услуги;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выданный результат оказания государственной услуги.</w:t>
      </w:r>
    </w:p>
    <w:bookmarkEnd w:id="37"/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структурные подразделения (работники) услугодателя: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и длительность процедур: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документов от услугополучателя и передает руководителю услугодателя, 20 (двадцать) минут;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 и накладывает соответствующую визу, 2 (два) часа;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обрабатывает представленные документы, готовит проект результата оказания государственной услуги и направляет документы руководителю услугодателя на подпись, 3 (три) рабочих дня;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1 (один) рабочий день;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результат оказания государственной услуги, 20 (двадцать) минут.</w:t>
      </w:r>
    </w:p>
    <w:bookmarkEnd w:id="48"/>
    <w:bookmarkStart w:name="z6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проверяет правильность заполнения заявления и полноту представленного пакета документов, предусмотренных пунктом 9 Стандарта (далее - пакет документов), 5 (пять) минут.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работник Государственной корпорации отказывает в приеме заявления;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регистрирует пакет документов и направляет его услугодателю, 5 (пять) минут.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направляет пакет документов услугодателю через курьерскую или иную связь, 1 (один) рабочий день; 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рассматривает пакет документов и направляет результат оказания государственной услуги в Государственную корпорацию, 3 (три) рабочих дня;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Государственной корпорации выдает результат оказания государственной услуги услугополучателю, 5 (пять) минут.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услугополучателем регистрации (авторизации) на Портале посредством электронной цифровой подписи;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обработка (проверка, регистрация) электронного запроса услугополучателя; 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услугополучателем уведомления о статусе электронного запроса и сроке оказания государственной услуги через Портал, в "личном кабинете" услугополучателя;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услугодателем в "личный кабинет" услугополучателя результат оказания государственной услуги в форме электронного документа, подписанного электронной цифровой подписью;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получение услугополучателем результата оказания государственной услуги через Портал, в своем "личном кабинете".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 к Регламенту.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приложению 2 к настоящему Регламенту.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(визуальной) рекламы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районного значения"</w:t>
            </w:r>
          </w:p>
        </w:tc>
      </w:tr>
    </w:tbl>
    <w:bookmarkStart w:name="z8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6200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 При оказании порядка действий структурных подразделений (работников) услугодателя в процессе оказания государственной услуги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При оказании государственной услуги через Государственную корпорацию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В. При оказании государственной услуги через портал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56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