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14d7" w14:textId="60e1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2016 года №13-3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14 апреля 2017 года № 19-3. Зарегистрировано Департаментом юстиции Жамбылской области 21 апреля 2017 года № 3396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января 2017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"40 227 393" заменить цифрами "41 808 124";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"32 598 287" заменить цифрами "34 179 018";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"41 630 681" заменить цифрами "43 091 272";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"461 014" заменить цифрами "581 154";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"приобретение финансовых активов" цифры "461 014" заменить цифрами "581 154";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"135 152" заменить цифрами "73 314".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 - 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 момента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14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13 049 637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12 509 478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-1 864 302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7"/>
        <w:gridCol w:w="1612"/>
        <w:gridCol w:w="7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2"/>
        <w:gridCol w:w="1474"/>
        <w:gridCol w:w="1474"/>
        <w:gridCol w:w="2298"/>
        <w:gridCol w:w="31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