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4d96" w14:textId="58b4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23 декабря 2016 года №13-3 "О городском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16 июня 2017 года № 20-6. Зарегистрировано Департаментом юстиции Жамбылской области 20 июня 2017 года № 3463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Таразского городского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№13-3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5 января 2017 года в газете "Жамбыл Тараз" №1)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42 012 267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7 534 229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– 125 759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– 369 118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трансфертов – 33 983 161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45 102 533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574 036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574 036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-3 664 302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3 664 302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поступление займов – 3 171 028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погашение займов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используемые остатки бюджетных средств – 493 274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вступает в силу с момента государственной регистрации в органах юстиции и вводится в действие с 1 января 2017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Булекбаев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Кулекеев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№20-6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Таразского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№13-3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8"/>
        <w:gridCol w:w="1160"/>
        <w:gridCol w:w="7"/>
        <w:gridCol w:w="1153"/>
        <w:gridCol w:w="6294"/>
        <w:gridCol w:w="2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21526954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