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8c53" w14:textId="80f8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Байзакском районе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27 января 2017 года № 8. Зарегистрировано Департаментом юстиции Жамбылской области 17 февраля 2017 года № 3318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2017 год от общей численности работников организации независимо от организационно-правовой формы и формы собственности по Байзакскому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"Центр занятости населения акимата Байзакского района" обеспечить организацию квотирования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"Отдел занятости и социальных программ акимата Байзакского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Кенжебаева Сагындыка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от 27 января 2017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лиц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2964"/>
        <w:gridCol w:w="1767"/>
        <w:gridCol w:w="1190"/>
        <w:gridCol w:w="967"/>
        <w:gridCol w:w="1324"/>
        <w:gridCol w:w="967"/>
        <w:gridCol w:w="1426"/>
        <w:gridCol w:w="1323"/>
      </w:tblGrid>
      <w:tr>
        <w:trPr>
          <w:trHeight w:val="30" w:hRule="atLeast"/>
        </w:trPr>
        <w:tc>
          <w:tcPr>
            <w:tcW w:w="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 ная числен ность работни ков на начало года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установленной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состоящих на учете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освобожденных из мест 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списочной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(единиц)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списочной численности работни 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(единиц)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списочной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 чество рабочих мест (единиц)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"Түймекент-2030"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"Достық-99"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"ROLA-7"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"Рауан"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 "Анвар"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"Жамбыл құс"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