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67f97" w14:textId="2d67f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 утверждении норм образования и накопления, тарифов на сбор, вывоз и захоронение коммунальных отходов по Байзакскому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22 августа 2017 года № 18-3. Зарегистрировано Департаментом юстиции Жамбылской области 29 августа 2017 года № 3515. Утратило силу решением Байзакского районного маслихата Жамбылской области от 23 октября 2017 года № 19-7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Байзакского районного маслихата Жамбылской области от 23.10.2017 </w:t>
      </w:r>
      <w:r>
        <w:rPr>
          <w:rFonts w:ascii="Times New Roman"/>
          <w:b w:val="false"/>
          <w:i w:val="false"/>
          <w:color w:val="ff0000"/>
          <w:sz w:val="28"/>
        </w:rPr>
        <w:t>№ 19-7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Примечания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 </w:t>
      </w:r>
      <w:r>
        <w:rPr>
          <w:rFonts w:ascii="Times New Roman"/>
          <w:b w:val="false"/>
          <w:i w:val="false"/>
          <w:color w:val="000000"/>
          <w:sz w:val="28"/>
        </w:rPr>
        <w:t>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кодекса Республики Казахстан от 9 января 2007 года "Экологический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Байзакский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накопления, тарифы на сбор, вывоз и захоронение коммунальных отходов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экологии, природных ресурсов, здравоохранения, по делам семьи и женщин, вопросы социальной защиты населения и инвалидов с низким уровнем дохода.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2017 года № 18 -3</w:t>
            </w:r>
          </w:p>
        </w:tc>
      </w:tr>
    </w:tbl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 и захоронение коммунальных отходов на территории Байзакского района: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Себестоимость сбора и вывоза 1 м3 твердых бытовых отходов – 1059,98 тенге.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Себестоимость захоронения 1 м3 твердых бытовых отходов– 247,79 тенге. 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стоимости услуг на сбор, вывоз и захоронение твердых бытовых отходов на 2017 год (месячный расчетный показатель – 2269 тенге).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стоимости услуг на сбор, вывоз и захоронение коммунальных отходов для абонентов-жителей (для физических лиц) благоустроенного сектора.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9"/>
        <w:gridCol w:w="8682"/>
        <w:gridCol w:w="2379"/>
      </w:tblGrid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Сбор и вывоз твердых бытовых отходов, 1 м3</w:t>
            </w:r>
          </w:p>
          <w:bookmarkEnd w:id="8"/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  <w:bookmarkEnd w:id="9"/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вывоз 1 м3 твердых бытовых отходов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1059,98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  <w:bookmarkEnd w:id="10"/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Рентабельность, 15%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159,00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  <w:bookmarkEnd w:id="11"/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Тариф, без НДС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Захоронение твердых бытовых отходов, 1 м3</w:t>
            </w:r>
          </w:p>
          <w:bookmarkEnd w:id="12"/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  <w:bookmarkEnd w:id="13"/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1 м3 твердых бытовых отходов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247,79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  <w:bookmarkEnd w:id="14"/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Рентабельность, 15%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37,17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  <w:bookmarkEnd w:id="15"/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284,95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  <w:bookmarkEnd w:id="16"/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 с 1м3 твердых бытовых отходов от населения (2269 тенге*0,38*0,2*0,2)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34,49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</w:t>
            </w:r>
          </w:p>
          <w:bookmarkEnd w:id="17"/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Тариф, без НДС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Тариф на утилизацию и переработку твердых бытовых отходов, 1 м3</w:t>
            </w:r>
          </w:p>
          <w:bookmarkEnd w:id="18"/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Сбор, вывоз и захоронение твердых бытовых отходовна 1 человека в месяц</w:t>
            </w:r>
          </w:p>
          <w:bookmarkEnd w:id="19"/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  <w:bookmarkEnd w:id="20"/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тариф на 1 м3 (стр.1.5.+стр.2.7.+стр.3) тенге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1538,42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</w:t>
            </w:r>
          </w:p>
          <w:bookmarkEnd w:id="21"/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1 человека в месяц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22августа 2017 года № 18-3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стоимости услуг на сбор, вывоз и захоронение коммунальных отходов для абонентов-хозяйствующих субъектов.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6"/>
        <w:gridCol w:w="8193"/>
        <w:gridCol w:w="2701"/>
      </w:tblGrid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2"/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Сбор и вывоз твердых бытовых отходов, 1 м3</w:t>
            </w:r>
          </w:p>
          <w:bookmarkEnd w:id="23"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  <w:bookmarkEnd w:id="24"/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вывоз 1 м3 твердых бытовых отходов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1059,98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  <w:bookmarkEnd w:id="25"/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Рентабельность, 15%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159,00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  <w:bookmarkEnd w:id="26"/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Тариф, без НДС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Захоронение твердых бытовых отходов, 1 м3</w:t>
            </w:r>
          </w:p>
          <w:bookmarkEnd w:id="27"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  <w:bookmarkEnd w:id="28"/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1 м3 твердых бытовых отходов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247,79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  <w:bookmarkEnd w:id="29"/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Рентабельность, 15%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37,17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  <w:bookmarkEnd w:id="30"/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284,95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  <w:bookmarkEnd w:id="31"/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 с 1м3 твердых бытовых отходов (2269 тенге*0,38*0,2)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172,44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</w:t>
            </w:r>
          </w:p>
          <w:bookmarkEnd w:id="32"/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Тариф, без НДС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Тариф на утилизацию и переработку твердых бытовых отходов, 1 м3</w:t>
            </w:r>
          </w:p>
          <w:bookmarkEnd w:id="33"/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Сбор, вывоз и захоронение твердых бытовых отходов на 1 м3</w:t>
            </w:r>
          </w:p>
          <w:bookmarkEnd w:id="34"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  <w:bookmarkEnd w:id="35"/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тариф на 1 м3 (стр.1.5.+стр.2.7.+стр.3) тенге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  <w:bookmarkEnd w:id="36"/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1 м3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2017 года № 18-3</w:t>
            </w:r>
          </w:p>
        </w:tc>
      </w:tr>
    </w:tbl>
    <w:bookmarkStart w:name="z5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услуг на захоронения коммунальных отходов на полигоне на 2017 год.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Месячный расчетный показатель - 2269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7495"/>
        <w:gridCol w:w="1740"/>
        <w:gridCol w:w="2016"/>
      </w:tblGrid>
      <w:tr>
        <w:trPr>
          <w:trHeight w:val="30" w:hRule="atLeast"/>
        </w:trPr>
        <w:tc>
          <w:tcPr>
            <w:tcW w:w="1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8"/>
        </w:tc>
        <w:tc>
          <w:tcPr>
            <w:tcW w:w="7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Захоронение коммунальных отходов (ТБО) от жителей</w:t>
            </w:r>
          </w:p>
          <w:bookmarkEnd w:id="39"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  <w:bookmarkEnd w:id="40"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1 м3 твердых бытовых отходов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247,79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1238,93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  <w:bookmarkEnd w:id="41"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Рентабельность, 15%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37,17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185,84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  <w:bookmarkEnd w:id="42"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284,95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1424,77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  <w:bookmarkEnd w:id="43"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 с 1м3 твердых бытовых отходов от населения (2269 тенге*0,38* 0,2*0,2)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34,49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</w:t>
            </w:r>
          </w:p>
          <w:bookmarkEnd w:id="44"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 с 1 тонны твердых бытовых отходов от населения (2269 тенге *0,38*0,2)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172,44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</w:t>
            </w:r>
          </w:p>
          <w:bookmarkEnd w:id="45"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319,44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</w:t>
            </w:r>
          </w:p>
          <w:bookmarkEnd w:id="46"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тариф на захоронение коммунальных отходов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Захоронение коммунальных отходов от хозяйствующих субъектов</w:t>
            </w:r>
          </w:p>
          <w:bookmarkEnd w:id="47"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  <w:bookmarkEnd w:id="48"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1 м3 твердых бытовых отходов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247,79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1238,93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  <w:bookmarkEnd w:id="49"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Рентабельность, 15%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37,17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185,84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  <w:bookmarkEnd w:id="50"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284,95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1424,77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  <w:bookmarkEnd w:id="51"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 с 1м3 твердых бытовых отходов от населения (2269 тенге*0,38*0,2)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172,44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</w:t>
            </w:r>
          </w:p>
          <w:bookmarkEnd w:id="52"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 с 1 тонны твердых бытовых отходов от населения (2269 тенге *0,38)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862,22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</w:t>
            </w:r>
          </w:p>
          <w:bookmarkEnd w:id="53"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</w:t>
            </w:r>
          </w:p>
          <w:bookmarkEnd w:id="54"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тариф на захоронение коммунальных отходов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2017 года № 18-3</w:t>
            </w:r>
          </w:p>
        </w:tc>
      </w:tr>
    </w:tbl>
    <w:bookmarkStart w:name="z8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4326"/>
        <w:gridCol w:w="2931"/>
        <w:gridCol w:w="3495"/>
      </w:tblGrid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6"/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норма, куб. метр на 1 расчетную единицу</w:t>
            </w:r>
          </w:p>
        </w:tc>
      </w:tr>
      <w:tr>
        <w:trPr>
          <w:trHeight w:val="30" w:hRule="atLeast"/>
        </w:trPr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8"/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9"/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0"/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1"/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санатории, прочие лечебно-профилактические учреждения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2"/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3"/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4"/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5"/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6"/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7"/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8"/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9"/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торговое место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0"/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Промтоварные магазины, супермаркеты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1"/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2"/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73"/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74"/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75"/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76"/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77"/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78"/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79"/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80"/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