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cc91" w14:textId="e53c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лиц, освобожденных из мест лишения свободы в Байзакском районе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28 ноября 2017 года № 366. Зарегистрировано Департаментом юстиции Жамбылской области 14 декабря 2017 года № 3629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трудоустройства лиц, состоящих на учете службы пробации, лиц, освобожденных из мест лишения свободы на 2018 год для организаций независимо от организационно-правовой формы и формы собственности в процентном выражении от списочной численности работников организации по Байзакскому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Байзакского района" обеспечить организацию квотирования рабочих мест для трудоустройства лиц, состоящих на учете службы пробации, лиц, освобожденных из мест лишения свободы.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Байзакского района"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Кенжебаева Сагындыка Жумагуловича.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Рахманбердиев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 от 28 ноября 2017 года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лиц, состоящих на учете службы пробации, лиц, освобожденных из мест лишения свободы на 2018 год в Байзакском районе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3921"/>
        <w:gridCol w:w="1916"/>
        <w:gridCol w:w="1690"/>
        <w:gridCol w:w="1235"/>
        <w:gridCol w:w="1690"/>
        <w:gridCol w:w="1236"/>
      </w:tblGrid>
      <w:tr>
        <w:trPr>
          <w:trHeight w:val="30" w:hRule="atLeast"/>
        </w:trPr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3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 ков на начало года (человек)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состоящих на учете службы пробации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освобожденных из мест лишения свободы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 ков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 ков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"Түймекент-2030"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"Достық-99"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"ROLA-7"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"Рауан"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"Таза ауыл""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"Қалмұратов"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"Даулет"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