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750f" w14:textId="07b7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населенных пунктов Аса и Бектобе Жамбылского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23 января 2017 года № 15 и решение маслихата Жамбылского района Жамбылской области от 10 февраля 2017 года № 8-7. Зарегистрировано Департаментом юстиции Жамбылской области 22 февраля 2017 года № 3322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Изменить границы (черты) населенных пунктов Аса и Бектобе Жамбылского района Жамбылской области за счет земель Каратюбинского и Асинского ауыльных округов и землепользователей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присоединением 842,8 гектаров к населенному пункту Аса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присоединением 305,9 гектаров к населенному пункту Бектобе Жамбылского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нармативного правового акта возложить на постоянную комиссию Жамбылского районного маслихата шестого созыва по вопросам административно - территориального обустройства, землепользования, здравоохранения и защиты окружающей среды, защиты малообеспеченных слоев населения, инвалидов, матери и ребенка, а также по рассмотрению проектов договоров о выкупе земельных участков и заместителя акима Жамбылского района Е. Кыдыралыулы.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2017 года №15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2017 года №8-7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0"/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населенного пункта Аса Жамбылского района Жамбылской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2017"/>
        <w:gridCol w:w="1391"/>
        <w:gridCol w:w="1391"/>
        <w:gridCol w:w="1392"/>
        <w:gridCol w:w="1392"/>
        <w:gridCol w:w="683"/>
        <w:gridCol w:w="920"/>
        <w:gridCol w:w="1627"/>
        <w:gridCol w:w="1157"/>
      </w:tblGrid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 расположения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сельскохозяйственных угодий,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 земель,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насажения,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орошаемый,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Асинского ауыльного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участка включаемого к населенному пункту Аса из земель Асинского ауыльного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Набиры Бибазаровой Джакипбековны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Кулшахизада Раимбаевой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Набира Бибазаровой Джакипбековны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Есенкулова Куантая Бахытовича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Аманкул Болтаевой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Айганым Абеновой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Гулмиры Кудайбергеновой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Калабаева Ержана Асембековича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Айнабекова Куанышбека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Кушербаевой Базаркуль Туткимбековна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Ботакараевой Еркинай Нурахановна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Сеиткасымовой Динакуль Атаевна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Байгельдиева Алмата Маулбековича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Гуля Сопбековой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Жунисовой Балжан Кемелбековна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Байжанова 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Джанкоразова Даулета Маденовича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Джанкоразова Даулета Маденовича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Кушекова Амантая Дюсенбаевича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Джамалбекова Бейшенбека Болатбековича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Кундавлетова Орынбазара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Батыровой Раушан Максимгалиевна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Исакова Толебая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Аманкул Болтаевой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Бурханова Олжаса Мырзахановича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Махамбеткуловой Эльмира Бертаевна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Жуандыкова Жандоса Кемелхановича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Изанова Джанибека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Абдимомыновой Саулешай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Шонбаева Куаныша Рашидовича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Шонбаева Куаныша Рашидовича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Сариева Жениса Болатовича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Сайлаубаева Сарсена Асильевича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Раева Сагымбека Рахимовича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Татаева Данияра Косылгановича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Кулманбетова Сарсенбека Бозтаевича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 Буркитбай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Байгелдиева Алмата Макулбековича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Шакубаева Данияра Кайырбековича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Байдилдаева Асхата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Токбергенова Аманбека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Карбетовой Кульжан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Бейсеу Максат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Онлабекова Заманбека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Рахманбердиевой Динара Сабденовна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Сураншиевой Несипкуль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Шонбаева Дархана Рашидовича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Сураншиевой Несипкуль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коммунального государственного учреждения "Управление природных ресурсов и регулирования природопользования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Зимель Асинского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Асинского ауыльного округа после изменения границ (черты)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2017 года №15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2017 года № 8-7</w:t>
            </w:r>
          </w:p>
        </w:tc>
      </w:tr>
    </w:tbl>
    <w:bookmarkStart w:name="z9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2"/>
    <w:bookmarkStart w:name="z9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населенного пункта Бектобе Жамбылского района Жамбылской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1907"/>
        <w:gridCol w:w="1538"/>
        <w:gridCol w:w="1538"/>
        <w:gridCol w:w="1316"/>
        <w:gridCol w:w="1316"/>
        <w:gridCol w:w="870"/>
        <w:gridCol w:w="870"/>
        <w:gridCol w:w="1539"/>
        <w:gridCol w:w="1094"/>
      </w:tblGrid>
      <w:tr>
        <w:trPr>
          <w:trHeight w:val="30" w:hRule="atLeast"/>
        </w:trPr>
        <w:tc>
          <w:tcPr>
            <w:tcW w:w="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 расположения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сельскохозяйственных угодий,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 земель,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насажения,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орошаемый,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Каратюбинсгого ауыльного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учаска включаемого к населенному пункту Бектобе из земель Каратюбинского ауыльного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акционерного общества "Фонд финансовой поддержки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Турмахановой Гульмира Жулдасовна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Махашева Ерлана Нурлановича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Мусабекова Бауыржана Исматовича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Жабаева Аскара Маратбековича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Кылышбековой Калима Садыковна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Муратбаева Шермахана Талипбаевича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товарищество с ограниченной ответственностью "Әлжан-Азия"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Иманалиевой Айжан Абуовна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сельского потребительского кооператива "Жуалы өнімдері"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Султанкулова Талгата Пралиевича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акционерного общества "Фонд финансовой поддержки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Джакипова Абдыкадыр Абдыхаймовича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Жусамбаева Мактабека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Маханбеталиевой Загифа Шарипхановна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государственного учереждений "Министерства транспорта и коммуникаций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Коголь Ивана Леонидовича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Баймуханбетова Айдына Умирбековича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Канаева Касымхана Токтасыновича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коммунального государственного учреждения "Управление природных ресурсов и регулирования природопользования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Канаева Касымхана Токтасыновича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Зимель Каратюбинского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Каратюбинского ауылного округа после изменения границ (черты)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