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7f44" w14:textId="46e7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наименования и индекса автомобильных дорог общего пользования районного значения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17 марта 2017 года № 135. Зарегистрировано Департаментом юстиции Жамбылской области 21 апреля 2017 года № 3391. Утратило силу постановлением акимата Жамбылского района Жамбылской области от 29 декабря 2018 года №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Жамбылского района Жамбылской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 статьи 6 Закона Республики Казахстан от 17 июля 2001 года "Об автомобильных дорогах" акимат Жамбылского района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 перечень, наименования и индекса автомобильных дорог общего пользования районного значения Жамбылского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жилищно-коммунального хозяйства, пассажирского транспорта и автомобильных дорог акимата Жамбылского района" (Садыров. Е) в установленном законодательном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Жамбылского района;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 Казанбасова.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стройтельства, пасажирского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А.Б. Ахатаев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от "17" марта 2017 года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 Жамбылского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3855"/>
        <w:gridCol w:w="4630"/>
        <w:gridCol w:w="2714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8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 автодороги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автомобильных дорог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Протяженность (километр)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Бесагаш" 0-3,4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"Бесағаш-Юбилейный" 0-3,8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"Богатырь пионер-лагерь" 0-2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KH-GB-4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"Объезд села Аса" 0-2,649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KH-GB-5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"Северный подъезд к селу Аса" 0-1,5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KH-GB-6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"Бирлесу Енбек-Гипсовый-Казфосфат" 0-24,3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KH-GB-7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Октябрь Жемис" 0-1,35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KH-GB-8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Рахат" 0-0,35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KH-GB-9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Енбек" 0-2,131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"Пионер-Сенгирбай" 0-12,676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KH-GB-11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Колкайнар" 0-1,5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KH-GB-12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Жамбыл" 0-3,75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KH-GB-13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Кумтиин" 0-1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KH-GB-14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Акмола" 0-25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KH-GB-15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"Кумтиын-Орнек-Ерназар" 0-25,6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KH-GB-16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Сулуколь" 0-2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KH-GB-17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"Ерназар-Шайхана" 0-18,5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KH-GB-18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"Орнек-Тогызтарау-Жанаоткел" 0-18,1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KH-GB-19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Кумсуат" 0-1,5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Акбулым" 0-6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KH-GB-21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"ГРЭС-Кызылкайнар-Жасоркен" 0-14,1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KH-GB-22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Бесжылдык" 0-6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KH-GB-23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Коныртобе" 0-,72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KH-GB-24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массиву Квант" 0-0,7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KH-GB-25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"Айшабиби-Кызылтан" 0-7,195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5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KH-GB-26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"Айшабиби-участок Каратау" 0-8,3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6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KH-GB-27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"Тараз-Бесағаш" 0-5,55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7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KH-GB-28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"Гродеково-Учкорган" 0-2,14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8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KH-GB-29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"Аса-Мырзатай" 0-14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9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"Ерназар-Койгелди" 0-9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0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KH-GB-31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"Северный подъезд к селу Бесжылдык" 0-1,5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1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KH-GB-32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Танта" 0-0,82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237,131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