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4bbb" w14:textId="c0f4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20 декабря 2017 года № 21-2. Зарегистрировано Департаментом юстиции Жамбылской области 22 декабря 2017 года № 3642.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согласно решения Жамбылского областного маслихата от 11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2018-2020 годы"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12 950 637 тысяч тенге: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2 625 487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11 585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59 400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10 250 874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13 088 203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36 020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53 424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17 404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-173 586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173 586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53 424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13 734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133 896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Жамбылского районного маслихата Жамбылской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2018); от 22.05.2018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2018); от 06.09.2018 </w:t>
      </w:r>
      <w:r>
        <w:rPr>
          <w:rFonts w:ascii="Times New Roman"/>
          <w:b w:val="false"/>
          <w:i w:val="false"/>
          <w:color w:val="ff0000"/>
          <w:sz w:val="28"/>
        </w:rPr>
        <w:t>№ 29-2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2018); от 23.11.2018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2018); от 11.12.2018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во внимание, что размер бюджетных субвенции на 2018 год из областного бюджета районному бюджету составляет 7 025 592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субвенции из районного бюджета бюджетам города районного значения, села, поселка, сельского округа в сумме 448 501 тысяч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Ассинский аульный округ – 36 239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Айшабибинский аульный округ – 27 912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Акбастауский аульный округ – 32 540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Акбулымский аульный округ – 20 631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аульный округ – 41 777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Гродиковский аульный округ – 21 940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аульный округ – 23 884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Каройский аульный округ – 21 069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Кзылкайнарский аульный округ – 31 846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аульный округ – 30 445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Каракемирский аульный округ – 38 308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Колькайнарский аульный округ – 43 388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Орнекский аульный округ – 41 699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Пионерский аульный округ – 23 323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Полаткощинский аульный округ – 13 500 тысяч тенге.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2018-2020 годы предусмотреть средства на выплату надбавки к заработной плате специалистам государственных учреждений и организации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установить на 2018-2020 года повышенные ставки земельного налога на 50 процентов от базовых ставок земельного налога,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за исключением земель, выделенных (отведенных) под автостоянки (паркинги), автозаправочные станции и занятых под казино.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Жамбылского районного маслихата Жамбылской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24-3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объемы поступлений в бюджет района (города областного значения) от продажи земельных участков сельскохозяйственного назначения на 2018 год в размере – 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развития на 2018 год, реализуемых за счет местного и республиканского бюджета согласно приложению 6.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бюджетные программы каждого района в городе, города районного значения, поселка, аула (села), аульного (сельского) округа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Объем трансфертов органам местного самоуправления на 2018 год определяются на основании постановления акимата Жамбылского района.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Объем трансфертов бюджетам аульных округов на 2018 год определяются на основании постановления акимата Жамбылского района.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района на 2018 год в объеме 4 661 тысяч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Жамбылского районного маслихата Жамбылской области от 22.05.2018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2018); от 23.11.2018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2018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Ботаев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№21-2 от "20"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Жамбылского районного маслихата Жамбылской области от 11.12.2018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1583064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10250874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10250874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10250874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5"/>
        <w:gridCol w:w="5863"/>
        <w:gridCol w:w="2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год, сумма тысяч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5213140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5115419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827"/>
        <w:gridCol w:w="1822"/>
        <w:gridCol w:w="5428"/>
        <w:gridCol w:w="18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329"/>
        <w:gridCol w:w="329"/>
        <w:gridCol w:w="5108"/>
        <w:gridCol w:w="62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-173586</w:t>
            </w:r>
          </w:p>
        </w:tc>
      </w:tr>
      <w:tr>
        <w:trPr>
          <w:trHeight w:val="3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№21-2 от "20"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9999279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5"/>
        <w:gridCol w:w="5863"/>
        <w:gridCol w:w="2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год, тыс. тенге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11608970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5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6561418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4827779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8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59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0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1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2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"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503"/>
        <w:gridCol w:w="503"/>
        <w:gridCol w:w="2287"/>
        <w:gridCol w:w="73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499"/>
        <w:gridCol w:w="499"/>
        <w:gridCol w:w="7393"/>
        <w:gridCol w:w="2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6"/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989"/>
        <w:gridCol w:w="1926"/>
        <w:gridCol w:w="4068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1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331"/>
        <w:gridCol w:w="331"/>
        <w:gridCol w:w="5139"/>
        <w:gridCol w:w="5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Дефицит (профицит) бюджета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-37254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Финансирование дефицита (использование профицита) бюджета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2225"/>
        <w:gridCol w:w="2816"/>
        <w:gridCol w:w="3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№21-2 от "20"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9142632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7464595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10"/>
        <w:gridCol w:w="1310"/>
        <w:gridCol w:w="6027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год, тыс.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9146302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6203693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4883819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4792338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0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503"/>
        <w:gridCol w:w="503"/>
        <w:gridCol w:w="2287"/>
        <w:gridCol w:w="73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"/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7"/>
        <w:gridCol w:w="526"/>
        <w:gridCol w:w="526"/>
        <w:gridCol w:w="7128"/>
        <w:gridCol w:w="23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6"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989"/>
        <w:gridCol w:w="1926"/>
        <w:gridCol w:w="4068"/>
        <w:gridCol w:w="19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1"/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331"/>
        <w:gridCol w:w="331"/>
        <w:gridCol w:w="5139"/>
        <w:gridCol w:w="54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7"/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5. Дефицит (профицит) бюджета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-37254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Финансирование дефицита (использование профицита) бюджета</w:t>
            </w:r>
          </w:p>
        </w:tc>
        <w:tc>
          <w:tcPr>
            <w:tcW w:w="5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8"/>
        <w:gridCol w:w="2225"/>
        <w:gridCol w:w="2225"/>
        <w:gridCol w:w="2816"/>
        <w:gridCol w:w="33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2"/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4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5"/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№21-2 от "20"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6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8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№21-2 от "20"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поступлений в бюджет района (города областного значения) от продажи земельных участков сельскохозяйственного назначения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605"/>
        <w:gridCol w:w="1605"/>
        <w:gridCol w:w="2490"/>
        <w:gridCol w:w="2498"/>
        <w:gridCol w:w="24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Наименование</w:t>
            </w:r>
          </w:p>
          <w:bookmarkEnd w:id="149"/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0"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№21-2 от "20" декабря 2017 года</w:t>
            </w:r>
          </w:p>
        </w:tc>
      </w:tr>
    </w:tbl>
    <w:bookmarkStart w:name="z82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программы, направленные на реализацию бюджетных инвестиционных проектов районного бюджета на 2018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2"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3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5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6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7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№21-2 от "20" декабря 2017 года</w:t>
            </w:r>
          </w:p>
        </w:tc>
      </w:tr>
    </w:tbl>
    <w:bookmarkStart w:name="z28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Бюджетные программы аульных округов на 2018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Жамбылского районного маслихата Жамбылской области от 23.11.2018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995"/>
        <w:gridCol w:w="1903"/>
        <w:gridCol w:w="1393"/>
        <w:gridCol w:w="946"/>
        <w:gridCol w:w="1010"/>
        <w:gridCol w:w="1649"/>
        <w:gridCol w:w="946"/>
        <w:gridCol w:w="2158"/>
        <w:gridCol w:w="1059"/>
      </w:tblGrid>
      <w:tr>
        <w:trPr>
          <w:trHeight w:val="3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 акима района в городе, города районного значения, поселка, сельского округа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Ерназарского сельского округа"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Тогызтарауского сельского округа"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11017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