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0b6d8" w14:textId="a90b6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и лиц, освобожденных из мест лишения свободы, лиц, состоявших на учете службы пробации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Жуалынского района Жамбылской области от 13 марта 2017 года № 64. Зарегистрировано Департаментом юстиции Жамбылской области 29 марта 2017 года № 3369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 Закона Республики Казахстан от 6 апреля 2016 года "О занятости населения" акимат Жуалынского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квоту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и лиц, освобожденных из мест лишения свободы, лиц, состоявших на учете службы пробации на 2017 год от общей численности работников организации независимо от организационно-правовой формы и формы собственности по Жуалынскому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"Центр занятости населения Жуалынского района Жамбылской области" обеспечить организацию квотирования рабочих мест для молодежи, потерявших или оставшихся до наступления совершеннолетия без попечения родителей, являющихся выпускниками организаций образования и лиц, освобожденных из местлишения свободы, лиц, состоявших на учете службы пробации на 2017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Коммунальному государственному учреждению "Отдел занятости и социальных программ акимата Жуалынского района Жамбылской области" в установленном законодательством порядке обеспечить государственную регистрацию настоящего постановления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района Адилбакова Айбара Кунтуовича.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Н. Ергебеков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Жуалынского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марта 2017 года № 64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по Жуалынскому району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5476"/>
        <w:gridCol w:w="2013"/>
        <w:gridCol w:w="2350"/>
        <w:gridCol w:w="1867"/>
      </w:tblGrid>
      <w:tr>
        <w:trPr>
          <w:trHeight w:val="3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Списочная численность работников на начало года (человек)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установленной квоты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 списочной численности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 (единиц)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"Жасыл Ел-Жуалы"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"Бурненская молочная компания"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"Жуалы-су" отдела жилищно-коммунального хозяйства, пассажирского транспорта и автомобильных дорог акимата 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2017 года № 64</w:t>
            </w:r>
          </w:p>
        </w:tc>
      </w:tr>
    </w:tbl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по Жуалынскому району для трудоустройства лиц и освобожденных из мест лишения свободы и лиц, состоявших на учете службы пробации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4713"/>
        <w:gridCol w:w="1732"/>
        <w:gridCol w:w="1489"/>
        <w:gridCol w:w="1182"/>
        <w:gridCol w:w="1489"/>
        <w:gridCol w:w="1184"/>
      </w:tblGrid>
      <w:tr>
        <w:trPr>
          <w:trHeight w:val="30" w:hRule="atLeast"/>
        </w:trPr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Списочная численность работников на начало года (чел)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установленной квоты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лиц, освобожденных из мест лишения свободы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лиц, состоявших на учете службы пробации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 списочной численности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 (единиц)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 списочной численности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 (единиц)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"Жасыл Ел-Жуалы"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"Бурненская молочная компания"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"Жуалы-су" отдела жилищно-коммунального хозяйства, пассажирского транспорта и автомобильных дорог акимата 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