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4646" w14:textId="af64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Жуалынского района Жамбылской области от 13 апреля 2017 года № 12-6. Зарегистрировано Департаментом юстиции Жамбылской области 27 апреля 2017 года № 3412. Утратило силу решением маслихата Жуалынского района Жамбылской области от 18 мая 2018 года № 27-8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Жуалынского районного маслихата Жамбылской области от 18.05.2018 </w:t>
      </w:r>
      <w:r>
        <w:rPr>
          <w:rFonts w:ascii="Times New Roman"/>
          <w:b w:val="false"/>
          <w:i w:val="false"/>
          <w:color w:val="ff0000"/>
          <w:sz w:val="28"/>
        </w:rPr>
        <w:t>№ 27-8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 в семь раз на не используемые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земли сельскохозяйственного назначения.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семь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