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e414" w14:textId="3e8e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23 декабря 2016 года № 9-3 "О районном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Жуалынского района Жамбылской области от 10 августа 2017 года № 15-3. Зарегистрировано Департаментом юстиции Жамбылской области 14 августа 2017 года № 3502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решение Жуалынского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9-3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районном бюджете на 2017 - 2019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3272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районной газете "Жаңа өмір"-"Новая жизнь" от 4 января 2017 года №1-2-3 (8690)) внести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"8 259 269" заменить цифрами "8 292 546";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"1 118 023" заменить цифрами "1 125 523";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"33 587" заменить цифрами "51 087";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"7 098 611" заменить цифрами "7 106 888";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"8 386 801" заменить цифрами "8 420 078".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С.Кожанов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Тлеубеков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15-3 от 10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9-3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"/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8 292 546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1 125 523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687 154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619 734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доходов государственных предприятий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7 106 888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7 106 888о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7 106 888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3"/>
        <w:gridCol w:w="1303"/>
        <w:gridCol w:w="5715"/>
        <w:gridCol w:w="30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"/>
        </w:tc>
        <w:tc>
          <w:tcPr>
            <w:tcW w:w="3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8 420 078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5 899 366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793 589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4 474 621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4 245 919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5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153"/>
        <w:gridCol w:w="253"/>
        <w:gridCol w:w="4640"/>
        <w:gridCol w:w="5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"/>
        </w:tc>
        <w:tc>
          <w:tcPr>
            <w:tcW w:w="5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-170 172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"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"/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15-3 от 10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9-3 от 23 декабря 2016 года</w:t>
            </w:r>
          </w:p>
        </w:tc>
      </w:tr>
    </w:tbl>
    <w:bookmarkStart w:name="z26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2017 год</w:t>
      </w:r>
    </w:p>
    <w:bookmarkEnd w:id="44"/>
    <w:bookmarkStart w:name="z2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тысяч тенге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2156"/>
        <w:gridCol w:w="1596"/>
        <w:gridCol w:w="1780"/>
        <w:gridCol w:w="1107"/>
        <w:gridCol w:w="1107"/>
        <w:gridCol w:w="1177"/>
        <w:gridCol w:w="1108"/>
        <w:gridCol w:w="1109"/>
      </w:tblGrid>
      <w:tr>
        <w:trPr>
          <w:trHeight w:val="30" w:hRule="atLeast"/>
        </w:trPr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4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005. "Организация бесплатного подвоза учащихся до школы и обратно в сельской местности"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014. "Организация водоснабжения населенных пунктов"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 "Обеспечение санитарии населенных пунктов"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 "Благоустройство и озеленение населенных пунктов"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 "Освещение улиц населенных пунктов"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 "Капитальные расходы государственного органа"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аула Б.Момышулы Жуалынского района Жамбылской области"</w:t>
            </w:r>
          </w:p>
          <w:bookmarkEnd w:id="47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Аксайского сельского округа Жуалынского района Жамбылской области"</w:t>
            </w:r>
          </w:p>
          <w:bookmarkEnd w:id="48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Актюбинского сельского округа Жуалынского района Жамбылской области"</w:t>
            </w:r>
          </w:p>
          <w:bookmarkEnd w:id="49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Боралдайского сельского округа Жуалынского района Жамбылской области"</w:t>
            </w:r>
          </w:p>
          <w:bookmarkEnd w:id="50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Нурлыкентского сельского округа Жуалынского района Жамбылской области"</w:t>
            </w:r>
          </w:p>
          <w:bookmarkEnd w:id="51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Шакпакского сельского округа Жуалынского района Жамбылской области"</w:t>
            </w:r>
          </w:p>
          <w:bookmarkEnd w:id="52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Карасазского сельского округа Жуалынского района Жамбылской области"</w:t>
            </w:r>
          </w:p>
          <w:bookmarkEnd w:id="53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Кызыларыкского сельского округа Жуалынского района Жамбылской области"</w:t>
            </w:r>
          </w:p>
          <w:bookmarkEnd w:id="54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Жетитобинского сельского округа Жуалынского района Жамбылской области"</w:t>
            </w:r>
          </w:p>
          <w:bookmarkEnd w:id="55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Кокбастауского сельского округа Жуалынского района Жамбылской области"</w:t>
            </w:r>
          </w:p>
          <w:bookmarkEnd w:id="56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Куренбельского сельского округа Жуалынского района Жамбылской области"</w:t>
            </w:r>
          </w:p>
          <w:bookmarkEnd w:id="57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Кошкаратинского сельского округа Жуалынского района Жамбылской области"</w:t>
            </w:r>
          </w:p>
          <w:bookmarkEnd w:id="58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Мынбулакского сельского округа Жуалынского района Жамбылской области"</w:t>
            </w:r>
          </w:p>
          <w:bookmarkEnd w:id="59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Биликольского сельского округа Жуалынского района Жамбылской области"</w:t>
            </w:r>
          </w:p>
          <w:bookmarkEnd w:id="60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61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282303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15-3 от 10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9-3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</w:tbl>
    <w:bookmarkStart w:name="z28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Районные целевые трансферты передаваемые органам местного самоуправления для реализации функций местного самоуправления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5734"/>
        <w:gridCol w:w="4547"/>
      </w:tblGrid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63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Жуалынский район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63 439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Биликольского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Актюбинского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Кошкаратинского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Карасазского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ауыла Б.Момышулы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24615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9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Боралдайского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Шакпакского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1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2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Жетитобинского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3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Нурлыкентского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4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Кокбастауского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5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Кызыларыкского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Куренбельского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7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Аксайского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