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28d3" w14:textId="6be2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Кордайского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13 апреля 2017 года № 14-10. Зарегистрировано Департаментом юстиции Жамбылской области 27 апреля 2017 года № 3410. Утратило силу решением Кордайского районного маслихата Жамбылской области от 13 марта 2018 года № 28-3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13.03.2018 </w:t>
      </w:r>
      <w:r>
        <w:rPr>
          <w:rFonts w:ascii="Times New Roman"/>
          <w:b w:val="false"/>
          <w:i w:val="false"/>
          <w:color w:val="ff0000"/>
          <w:sz w:val="28"/>
        </w:rPr>
        <w:t>№ 28-3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Примечание РЦПИ.  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Кордайский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Кордайского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Кордайского районного маслихата от 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№53-3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маслихата Кордайского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3025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13 апреля 2016 года в районной газете "Қордай шамшырағы" - "Кордайский маяк").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Кордайского районного маслихата А.Мулкибекова.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К.Кипчакбаева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Р.Нурсипатов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"13"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14-10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Кордайского района 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маслихата Кордайского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деятельности служащих </w:t>
      </w:r>
      <w:r>
        <w:rPr>
          <w:rFonts w:ascii="Times New Roman"/>
          <w:b w:val="false"/>
          <w:i w:val="false"/>
          <w:color w:val="000000"/>
          <w:sz w:val="28"/>
        </w:rPr>
        <w:t>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оценка) проводится для определения эффективности и качества их работы.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</w:t>
      </w:r>
      <w:r>
        <w:rPr>
          <w:rFonts w:ascii="Times New Roman"/>
          <w:b w:val="false"/>
          <w:i w:val="false"/>
          <w:color w:val="000000"/>
          <w:sz w:val="28"/>
        </w:rPr>
        <w:t>испытательного срока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корпуса "Б", находящиеся в </w:t>
      </w:r>
      <w:r>
        <w:rPr>
          <w:rFonts w:ascii="Times New Roman"/>
          <w:b w:val="false"/>
          <w:i w:val="false"/>
          <w:color w:val="000000"/>
          <w:sz w:val="28"/>
        </w:rPr>
        <w:t>социальных отпусках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периоде временной нетрудоспособности, проходят оценку в течение 5 рабочих дней после выхода на работу.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аппарат маслихата Кордайского района.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для административных государственных служащих корпуса "Б" районного маслихата, является секретарь маслихата Кордайского района.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аппарата маслихата, в должностные обязанности которого входит ведение кадровой работы аппарата маслихата (далее – главный специалист). Секретарь Комиссии по оценке не принимает участие в голосовании.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Индивидуальный план составляется в двух экземплярах. Один экземпляр передается в аппарат маслихата. Второй экземпляр находится у руководителя структурного подразделения служащего корпуса "Б". 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маслихата формирует график проведения оценки по согласованию с председателем Комиссии по оценке.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Показатели деятельности, превышающие средние объемы текущей работы и сложные виды деятельности,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 и Интернет-портале государственных органов документы и мероприятия.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2) нарушения служащими </w:t>
      </w:r>
      <w:r>
        <w:rPr>
          <w:rFonts w:ascii="Times New Roman"/>
          <w:b w:val="false"/>
          <w:i w:val="false"/>
          <w:color w:val="000000"/>
          <w:sz w:val="28"/>
        </w:rPr>
        <w:t>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2667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94"/>
        <w:gridCol w:w="1526"/>
        <w:gridCol w:w="1580"/>
      </w:tblGrid>
      <w:tr>
        <w:trPr>
          <w:trHeight w:val="30" w:hRule="atLeast"/>
        </w:trPr>
        <w:tc>
          <w:tcPr>
            <w:tcW w:w="9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55"/>
        </w:tc>
        <w:tc>
          <w:tcPr>
            <w:tcW w:w="1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</w:p>
          <w:bookmarkEnd w:id="5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128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 оценка;</w:t>
            </w:r>
          </w:p>
        </w:tc>
      </w:tr>
      <w:tr>
        <w:trPr>
          <w:trHeight w:val="30" w:hRule="atLeast"/>
        </w:trPr>
        <w:tc>
          <w:tcPr>
            <w:tcW w:w="9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</w:t>
            </w:r>
          </w:p>
          <w:bookmarkEnd w:id="57"/>
        </w:tc>
        <w:tc>
          <w:tcPr>
            <w:tcW w:w="1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поощрительные баллы;</w:t>
            </w:r>
          </w:p>
        </w:tc>
      </w:tr>
      <w:tr>
        <w:trPr>
          <w:trHeight w:val="30" w:hRule="atLeast"/>
        </w:trPr>
        <w:tc>
          <w:tcPr>
            <w:tcW w:w="91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</w:t>
            </w:r>
          </w:p>
          <w:bookmarkEnd w:id="58"/>
        </w:tc>
        <w:tc>
          <w:tcPr>
            <w:tcW w:w="15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баллы.</w:t>
            </w:r>
          </w:p>
        </w:tc>
      </w:tr>
    </w:tbl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62"/>
        <w:gridCol w:w="1385"/>
        <w:gridCol w:w="2353"/>
      </w:tblGrid>
      <w:tr>
        <w:trPr>
          <w:trHeight w:val="30" w:hRule="atLeast"/>
        </w:trPr>
        <w:tc>
          <w:tcPr>
            <w:tcW w:w="8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менее 80 баллов</w:t>
            </w:r>
          </w:p>
          <w:bookmarkEnd w:id="60"/>
        </w:tc>
        <w:tc>
          <w:tcPr>
            <w:tcW w:w="1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"неудовлетворительно";</w:t>
            </w:r>
          </w:p>
        </w:tc>
      </w:tr>
      <w:tr>
        <w:trPr>
          <w:trHeight w:val="30" w:hRule="atLeast"/>
        </w:trPr>
        <w:tc>
          <w:tcPr>
            <w:tcW w:w="8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80 до 105 (включительно) баллов</w:t>
            </w:r>
          </w:p>
          <w:bookmarkEnd w:id="61"/>
        </w:tc>
        <w:tc>
          <w:tcPr>
            <w:tcW w:w="1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"удовлетворительно";</w:t>
            </w:r>
          </w:p>
        </w:tc>
      </w:tr>
      <w:tr>
        <w:trPr>
          <w:trHeight w:val="30" w:hRule="atLeast"/>
        </w:trPr>
        <w:tc>
          <w:tcPr>
            <w:tcW w:w="8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106 до 130 (включительно) баллов</w:t>
            </w:r>
          </w:p>
          <w:bookmarkEnd w:id="62"/>
        </w:tc>
        <w:tc>
          <w:tcPr>
            <w:tcW w:w="1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"эффективно";</w:t>
            </w:r>
          </w:p>
        </w:tc>
      </w:tr>
      <w:tr>
        <w:trPr>
          <w:trHeight w:val="30" w:hRule="atLeast"/>
        </w:trPr>
        <w:tc>
          <w:tcPr>
            <w:tcW w:w="85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свыше 130 баллов</w:t>
            </w:r>
          </w:p>
          <w:bookmarkEnd w:id="63"/>
        </w:tc>
        <w:tc>
          <w:tcPr>
            <w:tcW w:w="13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3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"превосходно".</w:t>
            </w:r>
          </w:p>
        </w:tc>
      </w:tr>
    </w:tbl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Итоговая годовая оценка служащего корпуса "Б" вычисляется </w:t>
      </w:r>
      <w:r>
        <w:rPr>
          <w:rFonts w:ascii="Times New Roman"/>
          <w:b/>
          <w:i w:val="false"/>
          <w:color w:val="000000"/>
          <w:sz w:val="28"/>
        </w:rPr>
        <w:t xml:space="preserve">аппаратом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позднее пяти рабочих дней до заседания Комиссии по оценке по следующей формуле: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51816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78"/>
        <w:gridCol w:w="293"/>
        <w:gridCol w:w="9829"/>
      </w:tblGrid>
      <w:tr>
        <w:trPr>
          <w:trHeight w:val="30" w:hRule="atLeast"/>
        </w:trPr>
        <w:tc>
          <w:tcPr>
            <w:tcW w:w="2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где:</w:t>
            </w:r>
          </w:p>
          <w:bookmarkEnd w:id="76"/>
        </w:tc>
        <w:tc>
          <w:tcPr>
            <w:tcW w:w="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</w:p>
          <w:bookmarkEnd w:id="7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65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оценка;</w:t>
            </w:r>
          </w:p>
        </w:tc>
      </w:tr>
      <w:tr>
        <w:trPr>
          <w:trHeight w:val="30" w:hRule="atLeast"/>
        </w:trPr>
        <w:tc>
          <w:tcPr>
            <w:tcW w:w="2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</w:p>
          <w:bookmarkEnd w:id="7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747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      </w:r>
          </w:p>
        </w:tc>
      </w:tr>
      <w:tr>
        <w:trPr>
          <w:trHeight w:val="30" w:hRule="atLeast"/>
        </w:trPr>
        <w:tc>
          <w:tcPr>
            <w:tcW w:w="2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значению "неудовлетворительно" (менее 80 баллов) присваиваются 2 балла; значению "удовлетворительно" (от 80 до 105 баллов) – 3 балла; значению "эффективно" (от 106 до 130 (включительно) баллов) – 4 балла; значению "превосходно" (свыше 130 баллов) – 5 баллов;</w:t>
            </w:r>
          </w:p>
        </w:tc>
      </w:tr>
      <w:tr>
        <w:trPr>
          <w:trHeight w:val="30" w:hRule="atLeast"/>
        </w:trPr>
        <w:tc>
          <w:tcPr>
            <w:tcW w:w="2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</w:p>
          <w:bookmarkEnd w:id="7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0160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8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выполнения индивидуального плана работы (среднеарифметическое значение).</w:t>
            </w:r>
          </w:p>
        </w:tc>
      </w:tr>
    </w:tbl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65"/>
        <w:gridCol w:w="1940"/>
        <w:gridCol w:w="3295"/>
      </w:tblGrid>
      <w:tr>
        <w:trPr>
          <w:trHeight w:val="30" w:hRule="atLeast"/>
        </w:trPr>
        <w:tc>
          <w:tcPr>
            <w:tcW w:w="7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менее 3 баллов</w:t>
            </w:r>
          </w:p>
          <w:bookmarkEnd w:id="81"/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"неудовлетворительно";</w:t>
            </w:r>
          </w:p>
        </w:tc>
      </w:tr>
      <w:tr>
        <w:trPr>
          <w:trHeight w:val="30" w:hRule="atLeast"/>
        </w:trPr>
        <w:tc>
          <w:tcPr>
            <w:tcW w:w="7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3 до 3,9 баллов</w:t>
            </w:r>
          </w:p>
          <w:bookmarkEnd w:id="82"/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"удовлетворительно";</w:t>
            </w:r>
          </w:p>
        </w:tc>
      </w:tr>
      <w:tr>
        <w:trPr>
          <w:trHeight w:val="30" w:hRule="atLeast"/>
        </w:trPr>
        <w:tc>
          <w:tcPr>
            <w:tcW w:w="7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4 до 4,9 баллов</w:t>
            </w:r>
          </w:p>
          <w:bookmarkEnd w:id="83"/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"эффективно";</w:t>
            </w:r>
          </w:p>
        </w:tc>
      </w:tr>
      <w:tr>
        <w:trPr>
          <w:trHeight w:val="30" w:hRule="atLeast"/>
        </w:trPr>
        <w:tc>
          <w:tcPr>
            <w:tcW w:w="7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баллов</w:t>
            </w:r>
          </w:p>
          <w:bookmarkEnd w:id="84"/>
        </w:tc>
        <w:tc>
          <w:tcPr>
            <w:tcW w:w="1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"превосходно".</w:t>
            </w:r>
          </w:p>
        </w:tc>
      </w:tr>
    </w:tbl>
    <w:bookmarkStart w:name="z9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Аппарат маслихата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предоставляет на заседание Комиссии следующие документы: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Аппарат маслихата ознакамливает служащего корпуса "Б" с результатами оценки в течение двух рабочих дней со дня ее завершения.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корпуса "Б" от ознакомления не является препятствием для внесения результатов оценки в его </w:t>
      </w:r>
      <w:r>
        <w:rPr>
          <w:rFonts w:ascii="Times New Roman"/>
          <w:b w:val="false"/>
          <w:i w:val="false"/>
          <w:color w:val="000000"/>
          <w:sz w:val="28"/>
        </w:rPr>
        <w:t>послужной список</w:t>
      </w:r>
      <w:r>
        <w:rPr>
          <w:rFonts w:ascii="Times New Roman"/>
          <w:b w:val="false"/>
          <w:i w:val="false"/>
          <w:color w:val="000000"/>
          <w:sz w:val="28"/>
        </w:rPr>
        <w:t>. В этом случае работником аппарата в произвольной форме составляется акт об отказе от ознакомления.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маслихата.</w:t>
      </w:r>
    </w:p>
    <w:bookmarkEnd w:id="98"/>
    <w:bookmarkStart w:name="z11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Обжалование решения Комиссии служащим корпуса "Б"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делам государственной службы или его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территориальном департаменте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в течение десяти рабочих дней со дня вынесения решения.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103"/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Служащий корпуса "Б", получивший оценку "неудовлетворительно", не закрепляется </w:t>
      </w:r>
      <w:r>
        <w:rPr>
          <w:rFonts w:ascii="Times New Roman"/>
          <w:b w:val="false"/>
          <w:i w:val="false"/>
          <w:color w:val="000000"/>
          <w:sz w:val="28"/>
        </w:rPr>
        <w:t>наставником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лицами, впервые принятыми на административные государственные должности.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</w:tbl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2"/>
    <w:bookmarkStart w:name="z12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 год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5382"/>
        <w:gridCol w:w="2498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16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7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8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9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0"/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>* -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3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</w:tbl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5"/>
    <w:bookmarkStart w:name="z15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</w:p>
    <w:bookmarkEnd w:id="127"/>
    <w:bookmarkStart w:name="z15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исполнения должностных обязанностей: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955"/>
        <w:gridCol w:w="1698"/>
        <w:gridCol w:w="1698"/>
        <w:gridCol w:w="1956"/>
        <w:gridCol w:w="1699"/>
        <w:gridCol w:w="1699"/>
        <w:gridCol w:w="412"/>
      </w:tblGrid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0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1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2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3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</w:tbl>
    <w:bookmarkStart w:name="z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bookmarkStart w:name="z17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</w:p>
    <w:bookmarkEnd w:id="136"/>
    <w:bookmarkStart w:name="z1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</w:p>
    <w:bookmarkEnd w:id="137"/>
    <w:bookmarkStart w:name="z17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Оценка выполнения индивидуального плана: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9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1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2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3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4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</w:tbl>
    <w:bookmarkStart w:name="z19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6"/>
    <w:bookmarkStart w:name="z19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7"/>
    <w:bookmarkStart w:name="z19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bookmarkStart w:name="z19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149"/>
    <w:bookmarkStart w:name="z19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</w:p>
    <w:bookmarkEnd w:id="150"/>
    <w:bookmarkStart w:name="z19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2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3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4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6"/>
    <w:bookmarkStart w:name="z20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</w:p>
    <w:bookmarkEnd w:id="157"/>
    <w:bookmarkStart w:name="z20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8"/>
    <w:bookmarkStart w:name="z20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2"/>
        <w:gridCol w:w="2797"/>
        <w:gridCol w:w="875"/>
        <w:gridCol w:w="7406"/>
      </w:tblGrid>
      <w:tr>
        <w:trPr>
          <w:trHeight w:val="30" w:hRule="atLeast"/>
        </w:trPr>
        <w:tc>
          <w:tcPr>
            <w:tcW w:w="1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Комиссии:</w:t>
            </w:r>
          </w:p>
          <w:bookmarkEnd w:id="160"/>
        </w:tc>
        <w:tc>
          <w:tcPr>
            <w:tcW w:w="2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инициалы, подпись)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7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1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</w:t>
            </w:r>
          </w:p>
          <w:bookmarkEnd w:id="161"/>
        </w:tc>
        <w:tc>
          <w:tcPr>
            <w:tcW w:w="2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инициалы, подпись)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7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  <w:tr>
        <w:trPr>
          <w:trHeight w:val="30" w:hRule="atLeast"/>
        </w:trPr>
        <w:tc>
          <w:tcPr>
            <w:tcW w:w="1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Комиссии:</w:t>
            </w:r>
          </w:p>
          <w:bookmarkEnd w:id="162"/>
        </w:tc>
        <w:tc>
          <w:tcPr>
            <w:tcW w:w="2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инициалы, подпись)</w:t>
            </w:r>
          </w:p>
        </w:tc>
        <w:tc>
          <w:tcPr>
            <w:tcW w:w="8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</w:t>
            </w:r>
          </w:p>
        </w:tc>
        <w:tc>
          <w:tcPr>
            <w:tcW w:w="7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