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9204" w14:textId="d049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23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21 июня 2017 года № 16-2. Зарегистрировано Департаментом юстиции Жамбылской области 22 июня 2017 года № 3466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Кордайского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№3267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31 декабря 2016 года за №207-208) следующие изменения: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"13 534 415" заменить цифрами "13 547 601";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"11 363 934" заменить цифрами "11 377 120";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"13 734 959" заменить цифрами "13 748 145";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"10 156" заменить цифрами "14 491".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Есперов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№16-2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2016 года №10-3 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13547601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1405188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11377120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1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"/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9547153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37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Наименование</w:t>
            </w:r>
          </w:p>
          <w:bookmarkEnd w:id="4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Наименование</w:t>
            </w:r>
          </w:p>
          <w:bookmarkEnd w:id="44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-130674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46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Наименование</w:t>
            </w:r>
          </w:p>
          <w:bookmarkEnd w:id="50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июня 2017 года №16-2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10-3</w:t>
            </w:r>
          </w:p>
        </w:tc>
      </w:tr>
    </w:tbl>
    <w:bookmarkStart w:name="z2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2017-2019 годы по программам в разрезе сельских округов</w:t>
      </w:r>
    </w:p>
    <w:bookmarkEnd w:id="54"/>
    <w:bookmarkStart w:name="z2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020"/>
        <w:gridCol w:w="1020"/>
        <w:gridCol w:w="1020"/>
        <w:gridCol w:w="1021"/>
        <w:gridCol w:w="1021"/>
        <w:gridCol w:w="1021"/>
        <w:gridCol w:w="871"/>
        <w:gridCol w:w="796"/>
        <w:gridCol w:w="796"/>
        <w:gridCol w:w="796"/>
        <w:gridCol w:w="796"/>
        <w:gridCol w:w="797"/>
      </w:tblGrid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  <w:bookmarkEnd w:id="56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  <w:bookmarkEnd w:id="5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Аухаттинского сельского округа"</w:t>
            </w:r>
          </w:p>
          <w:bookmarkEnd w:id="5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Беткайнарского сельского округа"</w:t>
            </w:r>
          </w:p>
          <w:bookmarkEnd w:id="5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  <w:bookmarkEnd w:id="6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Какпатасского сельского округа"</w:t>
            </w:r>
          </w:p>
          <w:bookmarkEnd w:id="6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Каракемерского сельского округа"</w:t>
            </w:r>
          </w:p>
          <w:bookmarkEnd w:id="6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Карасайского сельского округа"</w:t>
            </w:r>
          </w:p>
          <w:bookmarkEnd w:id="6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Карасуского сельского округа"</w:t>
            </w:r>
          </w:p>
          <w:bookmarkEnd w:id="6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Касыкского сельского округа"</w:t>
            </w:r>
          </w:p>
          <w:bookmarkEnd w:id="6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Кененского сельского округа"</w:t>
            </w:r>
          </w:p>
          <w:bookmarkEnd w:id="6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Кордайского сельского округа"</w:t>
            </w:r>
          </w:p>
          <w:bookmarkEnd w:id="67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Масанчинского сельского округа"</w:t>
            </w:r>
          </w:p>
          <w:bookmarkEnd w:id="68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Ногайбайского сельского округа"</w:t>
            </w:r>
          </w:p>
          <w:bookmarkEnd w:id="69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Отарского сельского округа"</w:t>
            </w:r>
          </w:p>
          <w:bookmarkEnd w:id="70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Сарыбулакского сельского округа"</w:t>
            </w:r>
          </w:p>
          <w:bookmarkEnd w:id="71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Сортобинского сельского округа"</w:t>
            </w:r>
          </w:p>
          <w:bookmarkEnd w:id="72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Степновского сельского округа"</w:t>
            </w:r>
          </w:p>
          <w:bookmarkEnd w:id="73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  <w:bookmarkEnd w:id="74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  <w:bookmarkEnd w:id="75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76"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