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d41e" w14:textId="031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Кордай Кордайского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сельского округа Кордайского района Жамбылской области от 13 января 2017 года № 6. Зарегистрировано Департаментом юстиции Жамбылской области 10 февраля 2017 года № 3303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Кордай Кордайского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Алматинская –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Кордайская – Кордай;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Береговая – Колтоган;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Восточная – переулок Шыгыс;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Дружба –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Космонавтов – Гарышкерлер;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Мира –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Молодежная –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Озерная – Колсай;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Подгорная – Коктобе;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Центральная - Орталык.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Атшабаров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