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43739" w14:textId="5c437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Какпатас Какпатасского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Какпатасского сельского округа Кордайского района Жамбылской области от 12 января 2017 года № 3. Зарегистрировано Департаментом юстиции Жамбылской области 10 февраля 2017 года № 3301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самоупровлении в Республике Казахстан", подпункта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заключения ономастической комиссии при акимате Жамбылской области от 8 декабря 2016 года и с учетом мнения населения соответствующей территории,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улицу Владимира Комарова села Какпатас Какпатасского сельского округа на улицу Алтынбулак.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главного специалиста акима Какпатасского сельского округа Н. Рахимбаевой.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Естаев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