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ee94" w14:textId="dd6e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Бериктас Какпатасского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Какпатасского сельского округа Кордайского района Жамбылской области от 11 мая 2017 года №19. Зарегистрировано Департаментом юстиции Жамбылской области 9 июня 2017 года № 3447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улицу Парк села Бериктас Какпатасского сельского округа на улицу Жуалы.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главного специалиста акима Какпатасского сельского округа Н. Рахимбаеву.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