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1004b" w14:textId="bf100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границы оценочных зон и поправочные коэффиценты к базовым ставкам платы за земельные участки по селам Мерке, Жамбыл, Сарымолдаев, Ойтал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18 октября 2017 года № 20-3. Зарегистрировано Департаментом юстиции Жамбылской области 13 ноября 2017 года № 3580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Республики Казахстан" Меркенский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земель, границы оценочных зон и поправочные коэффиценты к базовым ставкам платы за земельные участки по селам Мерке, Жамбыл, Сарымолдаев, Ойтал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вопросам использования земельных ресурсов, развития сельского хозяйства и предпринимательства, транспорта и связи, энергетики, архитектуры и строительства.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 Нуралбеков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20-3 от 18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547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20-3 от 18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</w:p>
        </w:tc>
      </w:tr>
    </w:tbl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по селам Мерке, Жамбыл, Сарымолдаев, Ойтал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"/>
        <w:gridCol w:w="12029"/>
      </w:tblGrid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оценочных зон</w:t>
            </w:r>
          </w:p>
          <w:bookmarkEnd w:id="6"/>
        </w:tc>
        <w:tc>
          <w:tcPr>
            <w:tcW w:w="1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границ оценочных 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  <w:bookmarkEnd w:id="7"/>
        </w:tc>
        <w:tc>
          <w:tcPr>
            <w:tcW w:w="1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начальную точку описания І-ой оценочной зоны принята точка пересечения улице Азимбека Исмаилова и улице Токтара Аубакирова.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начальной точки граница проходит по улице Токтара Аубакирова в северном направлении до границы села Мерке и далее идет по границе села Мерке в северном направлении, затем поварачивает и идет в восточном направлении по границе села Мерке до границы учетного квартала – 003, затем в южном направлении идет по границе учетных кварталов - 003, 006 до границы села Мерке, затем по границе села Мерке в западном направлении до улицы Буденного, затем по улице Буденного в северном направлении до пересечения с улицы Оспана Умбетова, затем в северном направлении по улице Оспана Умбетова до пересечения с улицы Азимбека Исмаилова, затем по улице Азимбека Исмаилова в западном направлении до пересечения с улицы Токтара Аубакирова (исходная точка).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  <w:bookmarkEnd w:id="8"/>
        </w:tc>
        <w:tc>
          <w:tcPr>
            <w:tcW w:w="1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ІІ-я оценочная зона состоит из двух участков – участок 1 западнее І–ой оценочной зоны, участок 2 восточнее І–ой оценочной зоны.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1 – за начальную точку описания принята точка пересечения улицы Азимбека Исмаилова и улицы Токтара Аубакирова. От начальной точки граница оценочной зоны проходит по улице Азимбека Исмаилова в осточном направлении до пересечения с улицы Оспана Умбетова, затем по улице Оспана Умбетова в южном направлении до границы села Мерке, затем по границе села Мерке в западном направлении, затем по границе села Мерке в северном направлении, затем по границе села Мерке в восточной направлении до улицы Токтара Аубакирова, затем по улице Токтара Аубакирова в южном направлении до пересечения с улицей Азимбека Исмаилова (исходная точка).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2 – за начальную точку описания принята точка пересечения улицы Лермонтова и улицы Азимбека Исмаилова. От начальной точки граница оченочной зоны проходит по улице Азимбека Исмаилова в восточном направлении до пересечения с улицей Советской и по улице Советской проходит в южном направлении до границы села Мерке, затем по границе села Мерке в западном направлении до границы учетного квартала 006, затем по границе учетного квартала 006 в северном направлении до улицы Азимбека Исмаилова, затем по улице Азимбека Исмаилова в восточном направлении до границы квартала 003 и по границы квартала 003 идет до границы села Мерке, затем по границе села Мерке в восточном направлении до улицы Лермонтова, затем по улице Лермонтова в южном направлении до пересечения с улицей Азимбека Исмаилова (исходная точка).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  <w:bookmarkEnd w:id="9"/>
        </w:tc>
        <w:tc>
          <w:tcPr>
            <w:tcW w:w="1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начальную точку описания ІІІ- й оценочной зоны принята точка пересечения улицы Азимбека Исмаилова и улицы Лермонтова.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начальной точки граница оценочной зоны проходит по улице Лермонтова в северном направлении до границы учетного квартала 009, затем в западном направлении по границе учетного квартала 009 до границы села Мерке, затем по границе села Мерке по улице Советской идет в северном направлении до пересечения с улицей Азимбека Исмаилова, затем по улице Азимбека Исмаилова в западном направлении до пересечения с улицей Лермонтова (исходная точка).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20-3 от 18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</w:p>
        </w:tc>
      </w:tr>
    </w:tbl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по селам Мерке, Жамбыл, Сарымолдаев, Ойтал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3"/>
        <w:gridCol w:w="8947"/>
      </w:tblGrid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оценочных зон</w:t>
            </w:r>
          </w:p>
          <w:bookmarkEnd w:id="11"/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коэффицент к базовой ставке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  <w:bookmarkEnd w:id="12"/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  <w:bookmarkEnd w:id="13"/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  <w:bookmarkEnd w:id="14"/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