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403c" w14:textId="a894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22 мая 2017 года № 97. Зарегистрировано Департаментом юстиции Жамбылской области 7 июня 2017 года № 3441. Утратило силу постановлением акимата Мойынкумского района Жамбылской области от 6 марта 2020 года № 45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Мойынкумского района Жамбылской области от 06.03.2020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Мойынкумского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в организациях Мойынкумского района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Коммунальному государственному учреждению "Центр занятости населения акимата Мойынкумского района" обеспечить организацию квотирования рабочих мест для инвалидов.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Мойынкумского района"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Есеева Бакытжана Жапарулы.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от 22 мая 2017 года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в организациях Мойынкумского района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4759"/>
        <w:gridCol w:w="1416"/>
        <w:gridCol w:w="1481"/>
        <w:gridCol w:w="3972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 %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без учета рабочих мест на тяжелых работах, работах с вредными, опасными условиями труда (человек)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“Мөлдір” отдела жилищно-коммунального хозяйства, пассажирского транспорта и автомобильных дорог акимата Мойынкумского района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“Дворовый клуб села Мойынкум” отдела образования акимата Мойынкумского района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“Мойынкумское учреждение по охране лесов и животного мира управления природных ресурсов и регулирования природопользования акимата Жамбылской области”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“Ветеринарная служба акимата Мойынкумского района”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