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f4c1" w14:textId="f99f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населенных пунктов по Мойынкумскому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29 августа 2017 года № 178 и решение маслихата Мойынкумского района Жамбылской области от 13 октября 2017 года № 16-4. Зарегистрировано Департаментом юстиции Жамбылской области 1 ноября 2017 года № 3569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8 декабря 1993 года "Об административно-территориальном устройстве Республики Казахстан" акимат Мойынкумского района 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Мойынкумский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(черты) населенных пунктов Кушаман, Кылышбай, Кокжелек, Жамбыл, Карабугет, Сарыозек, Шыганак, Байтал и Аксуйек Мойынкумского района Жамбылской области за счет земель ауыльных округов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присоединением 5,2 гектаров к населенному пункту Кушаман, Мойынкумского района Жамбылской области;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присоединением 26,4 гектаров к населенному пункту Кылышбай, Мойынкумского района Жамбылской области;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присоединением 128 гектаров к населенному пункту Кокжелек, Мойынкумского района Жамбылской области;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присоединением 103,3 гектаров к населенному пункту Жамбыл, Мойынкумского района Жамбылской области;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присоединением 108 гектаров к населенному пункту Карабугет, Мойынкумского района Жамбылской области;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присоединением 197,7 гектаров к населенному пункту Сарыозек, Мойынкумского района Жамбылской области;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присоединением 674,3 гектаров к населенному пункту Шыганак, Мойынкумского района Жамбылской области;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присоединением 12,54 гектаров к населенному пункту Байтал, Мойынкумского района Жамбылской области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присоединением 142,659 гектаров к населенному пункту Аксуйек, Мойынкумского района Жамбылской области;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и публикацию на интернет-ресурсе за исполнением данного совместного постановление и решение возложить на заместителя акима района Бакытжану Алдасугировичу Калымбетову и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Мойынкумского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Б.Нуркенов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 № 16-4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населенного пункта Кушаман Мойынкумского района Жамбылской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2315"/>
        <w:gridCol w:w="1228"/>
        <w:gridCol w:w="545"/>
        <w:gridCol w:w="545"/>
        <w:gridCol w:w="351"/>
        <w:gridCol w:w="351"/>
        <w:gridCol w:w="1229"/>
        <w:gridCol w:w="449"/>
        <w:gridCol w:w="1229"/>
        <w:gridCol w:w="1229"/>
        <w:gridCol w:w="546"/>
        <w:gridCol w:w="546"/>
        <w:gridCol w:w="839"/>
        <w:gridCol w:w="547"/>
      </w:tblGrid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насажение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Кызылотауского ауыльного округа по земельному балансу 2016 года, в том числе: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Кызылотауский ауыльный округ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Кушаман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Кушаман из земель Кызылотауского ауыльного округа, в том числе: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Кызылотауского ауыльного округа после изменения, в том числе: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Кызылотауский ауыльный округ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Кушаман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 № 16-4</w:t>
            </w:r>
          </w:p>
        </w:tc>
      </w:tr>
    </w:tbl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21"/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населенного пункта Кылышбай Мойынкумского района Жамбылской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2363"/>
        <w:gridCol w:w="1254"/>
        <w:gridCol w:w="557"/>
        <w:gridCol w:w="557"/>
        <w:gridCol w:w="359"/>
        <w:gridCol w:w="359"/>
        <w:gridCol w:w="1254"/>
        <w:gridCol w:w="458"/>
        <w:gridCol w:w="1254"/>
        <w:gridCol w:w="1255"/>
        <w:gridCol w:w="857"/>
        <w:gridCol w:w="857"/>
        <w:gridCol w:w="558"/>
      </w:tblGrid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насажение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Кылышбайского ауыльного округа по земельному балансу 2016 года, в том числе: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Кылышбайский ауыльный округ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Кылышбай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Кылышбай из земель Кылышбайского ауыльного округа, в том числе: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Кылышбайского ауыльного округа после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изменения, в том числе: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Кылышбайский ауыльный округ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Кылышбай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 № 16-4</w:t>
            </w:r>
          </w:p>
        </w:tc>
      </w:tr>
    </w:tbl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28"/>
    <w:bookmarkStart w:name="z7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населенного пункта Кокжелек Мойынкумского района Жамбылской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2333"/>
        <w:gridCol w:w="942"/>
        <w:gridCol w:w="550"/>
        <w:gridCol w:w="550"/>
        <w:gridCol w:w="354"/>
        <w:gridCol w:w="354"/>
        <w:gridCol w:w="1238"/>
        <w:gridCol w:w="453"/>
        <w:gridCol w:w="1238"/>
        <w:gridCol w:w="1239"/>
        <w:gridCol w:w="550"/>
        <w:gridCol w:w="846"/>
        <w:gridCol w:w="649"/>
        <w:gridCol w:w="650"/>
      </w:tblGrid>
      <w:tr>
        <w:trPr>
          <w:trHeight w:val="30" w:hRule="atLeast"/>
        </w:trPr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насажение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Кызылталского ауыльного округа по земельному балансу 2016 года, в том числе: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ауыльный округ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Кокжелек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Назарбеков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Кокжелек из земель Кызылталского ауыльного округа, в том числе: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Кызылталского ауыльного округа после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изменения, в том числе: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ауыльный округ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Кокжелек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Назарбеков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 № 16-4</w:t>
            </w:r>
          </w:p>
        </w:tc>
      </w:tr>
    </w:tbl>
    <w:bookmarkStart w:name="z8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35"/>
    <w:bookmarkStart w:name="z9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населенного пункта Жамбыл Мойынкумского района Жамбылской области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1924"/>
        <w:gridCol w:w="1640"/>
        <w:gridCol w:w="1020"/>
        <w:gridCol w:w="453"/>
        <w:gridCol w:w="453"/>
        <w:gridCol w:w="292"/>
        <w:gridCol w:w="616"/>
        <w:gridCol w:w="1021"/>
        <w:gridCol w:w="453"/>
        <w:gridCol w:w="1021"/>
        <w:gridCol w:w="1021"/>
        <w:gridCol w:w="698"/>
        <w:gridCol w:w="698"/>
        <w:gridCol w:w="698"/>
      </w:tblGrid>
      <w:tr>
        <w:trPr>
          <w:trHeight w:val="30" w:hRule="atLeast"/>
        </w:trPr>
        <w:tc>
          <w:tcPr>
            <w:tcW w:w="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"/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квартал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Жамбылского ауыльного округа по земельному балансу 2016 года, в том числе: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ауыльный округ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Жамбыл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Жамбыл из земель Жамбылского ауыльного округа, в том числе: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Жамбылского ауыльного округа после изменения, в том числе: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ауыльный округ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Жамбыл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 № 16-4</w:t>
            </w:r>
          </w:p>
        </w:tc>
      </w:tr>
    </w:tbl>
    <w:bookmarkStart w:name="z10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42"/>
    <w:bookmarkStart w:name="z11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населенных пунктов Карабугет, Сарыозек Мойынкумского района Жамбылской области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1937"/>
        <w:gridCol w:w="1651"/>
        <w:gridCol w:w="1190"/>
        <w:gridCol w:w="456"/>
        <w:gridCol w:w="456"/>
        <w:gridCol w:w="294"/>
        <w:gridCol w:w="294"/>
        <w:gridCol w:w="1191"/>
        <w:gridCol w:w="456"/>
        <w:gridCol w:w="1191"/>
        <w:gridCol w:w="1191"/>
        <w:gridCol w:w="620"/>
        <w:gridCol w:w="457"/>
        <w:gridCol w:w="622"/>
      </w:tblGrid>
      <w:tr>
        <w:trPr>
          <w:trHeight w:val="30" w:hRule="atLeast"/>
        </w:trPr>
        <w:tc>
          <w:tcPr>
            <w:tcW w:w="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44"/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насажение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Карабугетского ауыльного округа по земельному балансу 2016 года, в том числе: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Карабугетский ауыльный округ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Карабугет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Сарыозек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Кумозек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Карабугет из земель Карабугетского ауыльного округа, в том числе: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Сарыозек из земель Карабугетского ауыльного округа, в том числе: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Карабугетского ауыльного округа после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изменения, в том числе: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Карабугетский ауыльный округ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13948,3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Карабугет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Сарыозек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Кумозек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 № 16-4</w:t>
            </w:r>
          </w:p>
        </w:tc>
      </w:tr>
    </w:tbl>
    <w:bookmarkStart w:name="z13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50"/>
    <w:bookmarkStart w:name="z13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населенных пунктов Шыганак, Байтал Мойынкумского района Жамбылской области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1738"/>
        <w:gridCol w:w="1481"/>
        <w:gridCol w:w="917"/>
        <w:gridCol w:w="209"/>
        <w:gridCol w:w="472"/>
        <w:gridCol w:w="306"/>
        <w:gridCol w:w="464"/>
        <w:gridCol w:w="248"/>
        <w:gridCol w:w="448"/>
        <w:gridCol w:w="253"/>
        <w:gridCol w:w="52"/>
        <w:gridCol w:w="219"/>
        <w:gridCol w:w="899"/>
        <w:gridCol w:w="391"/>
        <w:gridCol w:w="54"/>
        <w:gridCol w:w="3"/>
        <w:gridCol w:w="776"/>
        <w:gridCol w:w="1"/>
        <w:gridCol w:w="614"/>
        <w:gridCol w:w="308"/>
        <w:gridCol w:w="626"/>
        <w:gridCol w:w="4"/>
        <w:gridCol w:w="777"/>
        <w:gridCol w:w="777"/>
      </w:tblGrid>
      <w:tr>
        <w:trPr>
          <w:trHeight w:val="3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Отчетныйквартал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площадьга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Шыганакского ауыльного округа по земельному балансу 2016 года, в том числе: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ауыльный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Шыганак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Байтал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Бурылбайтал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Шыганак из земель Шыганакского ауыльного округа, в том числе: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Байтал из земель Шыганакского ауыльного округа, в том числе: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Шыганакского ауыльного округа после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изменения, в том числе: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Шыганакский ауыльный округ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Шыганак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Байтал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Бурылбайтал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 № 16-4</w:t>
            </w:r>
          </w:p>
        </w:tc>
      </w:tr>
    </w:tbl>
    <w:bookmarkStart w:name="z1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58"/>
    <w:bookmarkStart w:name="z1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населенного пункта Аксуйек Мойынкумского района Жамбылской области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912"/>
        <w:gridCol w:w="1630"/>
        <w:gridCol w:w="1174"/>
        <w:gridCol w:w="450"/>
        <w:gridCol w:w="371"/>
        <w:gridCol w:w="290"/>
        <w:gridCol w:w="290"/>
        <w:gridCol w:w="1175"/>
        <w:gridCol w:w="450"/>
        <w:gridCol w:w="1175"/>
        <w:gridCol w:w="1175"/>
        <w:gridCol w:w="451"/>
        <w:gridCol w:w="451"/>
        <w:gridCol w:w="1016"/>
      </w:tblGrid>
      <w:tr>
        <w:trPr>
          <w:trHeight w:val="30" w:hRule="atLeast"/>
        </w:trPr>
        <w:tc>
          <w:tcPr>
            <w:tcW w:w="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квартал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насажение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улучшенный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орашаемый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дорогой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стройтельства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Аксуйекского ауыльного округа по земельному балансу 2016 года, в том числе: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Аксуйекский ауыльный округ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1879,27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10,27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Аксуйек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149,73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присоединяющиеся к населенному пункту Аксуйек из земель Аксуйекского ауыльного округа, в том числе: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142,659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142,659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142,659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участок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участок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участок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06-093-009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 Аксуйекского ауыльного округа после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изменения, в том числе: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Аксуйекский ауыльный округ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1736,64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1711,34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1711,34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1711,34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10,27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Аксуйек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445,359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172,659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195,659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149,73</w:t>
            </w:r>
          </w:p>
        </w:tc>
      </w:tr>
    </w:tbl>
    <w:bookmarkStart w:name="z1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