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d262" w14:textId="226d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Мойынкумского района на 2018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25 декабря 2017 года № 20-2. Зарегистрировано Департаментом юстиции Жамбылской области 27 декабря 2017 года № 3658.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Мойынкумскому сельскому округу: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171 495 тысяч тенге, в том числе: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19 564 тысяч тенге;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27 852 тысяч тенге;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27 852 тысяч тенге;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124 079 тысяч тенге;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171 495 тысяч тенге;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- 0тысяч тенге;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Берликскому сельскому округу: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74 235 тысяч тенге, в том числе: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- 4 442 тысяч тенге;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- 1 977 тысяч тенге;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- 1 977 тысяч тенге;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67 816 тысяч тенге;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74 235 тысяч тенге;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Кенесскому сельскому округу: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52 642 тысяч тенге, в том числе: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- 3 222 тысяч тенге;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- 470 тысяч тенге;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- 470 тысяч тенге;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48 950 тысяч тенге;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52 642 тысяч тенге;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Шыганакскому сельскому округу: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80 342 тысяч тенге, в том числе: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5 170 тысяч тенге;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- 3 203 тысяч тенге;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- 3 203 тысяч тенге;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71 969 тысяч тенге;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80 342 тысяч тенге;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Мойынкумского районного маслихата Жамбылской области от 26.03.2018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районного бюджета в бюджет сельских округов на 2018 год в сумме 95 085 тысяч тенге, в том числе: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сельскому округу - 27 992 тысяч тенге;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- 23 885 тысяч тенге;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17 624 тысяч тенге;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Шыганакскому сельскому округу - 22 224 тысяч тенге.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2018-2020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предусмотрен перечень бюджетных программ, не подлежащих секвестру в процессе исполнения местного бюджета на 2018 год.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бюджете сельских округов на 2018 год предусмотреть суммы целевых текущих трансфертов за счет средств районного бюджета.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предусмотрены бюджетные программы развития направленных на реализацию бюджетных инвестиционных проектов.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решение вступает в силу со дня государственной регистрации в органах юстиции и вводится в действие с 1 января 2018 года. 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Исабеков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№20-2 от 25 декабря 2017 года</w:t>
            </w:r>
          </w:p>
        </w:tc>
      </w:tr>
    </w:tbl>
    <w:bookmarkStart w:name="z15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2018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Мойынкумского районного маслихата Жамбылской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15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5"/>
        <w:gridCol w:w="3640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051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10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Берликского сельского округа на 2018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Мойынкумского районного маслихата Жамбылской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051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45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2018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Мойынкумского районного маслихата Жамбылской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5"/>
        <w:gridCol w:w="3640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051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61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2018 год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Мойынкумского районного маслихата Жамбылской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051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