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51e7" w14:textId="b025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23 декабря 2016 года № 11-5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1 марта 2017 года № 12-4. Зарегистрировано Департаментом юстиции Жамбылской области 13 марта 2017 года № 3343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Жамбылского областного маслихата от 16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Жамбылского областного маслихата от 9 декабря 2016 года № 7-3" "Об областном бюджете на 2017-2019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3319</w:t>
      </w:r>
      <w:r>
        <w:rPr>
          <w:rFonts w:ascii="Times New Roman"/>
          <w:b w:val="false"/>
          <w:i w:val="false"/>
          <w:color w:val="000000"/>
          <w:sz w:val="28"/>
        </w:rPr>
        <w:t xml:space="preserve">) маслихат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района Т. Рыскулова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3269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20 января 2017 года в газете "Кұлан таңы")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"8 441 659" заменить цифрами "8 495 946";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"2 900 000" заменить цифрами "2 654 867";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"5 532 343" заменить цифрами "5 831 763";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"8 441 659" заменить цифрами "9 053 330";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"-104 993" заменить цифрами "-662 377";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"104 993" заменить цифрами "662 377";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"0" заменить цифрами "557 384";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Мамырбаев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Косалов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12-4 от 1 марта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11-5 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235"/>
        <w:gridCol w:w="1145"/>
        <w:gridCol w:w="296"/>
        <w:gridCol w:w="1035"/>
        <w:gridCol w:w="154"/>
        <w:gridCol w:w="5873"/>
        <w:gridCol w:w="2732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2003"/>
        <w:gridCol w:w="1508"/>
        <w:gridCol w:w="37"/>
        <w:gridCol w:w="2391"/>
        <w:gridCol w:w="48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1697"/>
        <w:gridCol w:w="1698"/>
        <w:gridCol w:w="5037"/>
        <w:gridCol w:w="2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4"/>
        <w:gridCol w:w="2515"/>
        <w:gridCol w:w="1894"/>
        <w:gridCol w:w="3576"/>
        <w:gridCol w:w="24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1125"/>
        <w:gridCol w:w="1125"/>
        <w:gridCol w:w="4271"/>
        <w:gridCol w:w="46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2004"/>
        <w:gridCol w:w="1509"/>
        <w:gridCol w:w="1590"/>
        <w:gridCol w:w="5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2066"/>
        <w:gridCol w:w="2067"/>
        <w:gridCol w:w="2576"/>
        <w:gridCol w:w="41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12-4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11-5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bookmarkStart w:name="z29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на реализацию инвестиционных проектов предусмотренных в бюджете района </w:t>
      </w:r>
      <w:r>
        <w:rPr>
          <w:rFonts w:ascii="Times New Roman"/>
          <w:b/>
          <w:i w:val="false"/>
          <w:color w:val="000000"/>
        </w:rPr>
        <w:t>на 2017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8"/>
        <w:gridCol w:w="2708"/>
        <w:gridCol w:w="2708"/>
        <w:gridCol w:w="49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маслихата района Т. 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12-4 от 1 марта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11-5 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2017 год по сельским округам района Т. Рыскулова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869"/>
        <w:gridCol w:w="1033"/>
        <w:gridCol w:w="1776"/>
        <w:gridCol w:w="1033"/>
        <w:gridCol w:w="1033"/>
        <w:gridCol w:w="1033"/>
        <w:gridCol w:w="1103"/>
        <w:gridCol w:w="1705"/>
        <w:gridCol w:w="946"/>
      </w:tblGrid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Куланского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Луговского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Курагатинского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Каракыстакского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Жанатурмысского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Кокдоненского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Когершинского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Кумарыкского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Новосельского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Акыртюбинского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Орнекского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Теренозекского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Каиндинского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