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b13c" w14:textId="ac9b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23 декабря 2016 года № 11-5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12 апреля 2017 года № 14-4. Зарегистрировано Департаментом юстиции Жамбылской области 21 апреля 2017 года № 3395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3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7-3" "Об областном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3376</w:t>
      </w:r>
      <w:r>
        <w:rPr>
          <w:rFonts w:ascii="Times New Roman"/>
          <w:b w:val="false"/>
          <w:i w:val="false"/>
          <w:color w:val="000000"/>
          <w:sz w:val="28"/>
        </w:rPr>
        <w:t xml:space="preserve">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района Т. Рыскулова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2017 года в газете "Кұлан таңы")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"8 495 946" заменить цифрами "8 507 875";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"2 654 867" заменить цифрами "2 656 567";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"3 266" заменить цифрами "6 866";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"6 050" заменить цифрами "1 050";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"5831763" заменить цифрами "5 843 692";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"9 053 330" заменить цифрами "9 065 259";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и публикацию на интернет ресурсе данного решения возложить на постоянную комиссию районного маслихата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З. Оразалиева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12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4551"/>
        <w:gridCol w:w="4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004"/>
        <w:gridCol w:w="1509"/>
        <w:gridCol w:w="1590"/>
        <w:gridCol w:w="5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2066"/>
        <w:gridCol w:w="2067"/>
        <w:gridCol w:w="2576"/>
        <w:gridCol w:w="4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№ 14-4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Бюджетные программы на 2017 год по сельским округам района </w:t>
      </w:r>
      <w:r>
        <w:rPr>
          <w:rFonts w:ascii="Times New Roman"/>
          <w:b/>
          <w:i w:val="false"/>
          <w:color w:val="000000"/>
          <w:sz w:val="28"/>
        </w:rPr>
        <w:t>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749"/>
        <w:gridCol w:w="1820"/>
        <w:gridCol w:w="1006"/>
        <w:gridCol w:w="1729"/>
        <w:gridCol w:w="1006"/>
        <w:gridCol w:w="1006"/>
        <w:gridCol w:w="1006"/>
        <w:gridCol w:w="1074"/>
        <w:gridCol w:w="1660"/>
        <w:gridCol w:w="921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