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aeed" w14:textId="ccda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22 декабря 2016 года № 12-3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16 июня 2017 года № 16-2. Зарегистрировано Департаментом юстиции Жамбылской области 22 июня 2017 года № 3468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Сарысуского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3281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13 января 2017 года в районной газете "Сарысу"),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"8 083 696" заменить цифрами "8 079 317";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"787 856" заменить цифрами "861 531";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"13 053" заменить цифрами "12 976";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"49 091" заменить цифрами "15 493";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"7 233 696" заменить цифрами "7 189 317";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"8 343 619" заменить цифрами "8 339 240".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по экономики,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 от 16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2016года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8 079 317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87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8 339 240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4 840 588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3 531 616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 инспекции 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16-2 от 16 июня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 года</w:t>
            </w:r>
          </w:p>
        </w:tc>
      </w:tr>
    </w:tbl>
    <w:bookmarkStart w:name="z2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301"/>
        <w:gridCol w:w="1301"/>
        <w:gridCol w:w="1300"/>
        <w:gridCol w:w="1301"/>
        <w:gridCol w:w="1123"/>
        <w:gridCol w:w="1123"/>
        <w:gridCol w:w="1123"/>
        <w:gridCol w:w="1123"/>
        <w:gridCol w:w="1123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3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39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40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41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42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43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44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45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46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47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48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9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</w:tbl>
    <w:bookmarkStart w:name="z2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50"/>
    <w:bookmarkStart w:name="z2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105"/>
        <w:gridCol w:w="1105"/>
        <w:gridCol w:w="1105"/>
        <w:gridCol w:w="1104"/>
        <w:gridCol w:w="1104"/>
        <w:gridCol w:w="1104"/>
        <w:gridCol w:w="1313"/>
        <w:gridCol w:w="1313"/>
        <w:gridCol w:w="1314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53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54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55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6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58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59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60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1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3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bookmarkStart w:name="z2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64"/>
    <w:bookmarkStart w:name="z2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249"/>
        <w:gridCol w:w="1249"/>
        <w:gridCol w:w="1249"/>
        <w:gridCol w:w="1249"/>
        <w:gridCol w:w="1249"/>
        <w:gridCol w:w="1250"/>
        <w:gridCol w:w="1052"/>
        <w:gridCol w:w="1051"/>
        <w:gridCol w:w="1052"/>
      </w:tblGrid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6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 Реализация мер по содействию экономическому развитию регионов в рамках Программы развития регионов до 2020 года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6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6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6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7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7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7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7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7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75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7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