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7c04" w14:textId="f547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30 января 2017 года № 10. Зарегистрировано Департаментом юстиции Жамбылской области 22 февраля 2017 года № 3321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"О занятости населения" от 6 апреля 2016 года и со статьями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постановлению, также поощрять физических и юридических лиц, их трудоустраивающих.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Таласского района от 29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2051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ноября 2013 года № 114 (9422) в газете "Талас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Коммунальному государственному учреждению "Центр занятости населения акимата Таласского района" обеспечить занятость лиц, состоящих на учете службы пробации, а также освобожденным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района Садубаева Кадырбека Рыскулбековича.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от 30 января 2017 года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устанавливается квота рабочих </w:t>
      </w:r>
      <w:r>
        <w:rPr>
          <w:rFonts w:ascii="Times New Roman"/>
          <w:b/>
          <w:i w:val="false"/>
          <w:color w:val="000000"/>
        </w:rPr>
        <w:t>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9"/>
        <w:gridCol w:w="2494"/>
        <w:gridCol w:w="2274"/>
        <w:gridCol w:w="1513"/>
      </w:tblGrid>
      <w:tr>
        <w:trPr>
          <w:trHeight w:val="30" w:hRule="atLeast"/>
        </w:trPr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квотированных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предприятие на праве хозяйственного ведения "Многопрофильное предприятие "Игілік"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"Таза қала-Қаратау"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"Жамбыл Недр"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