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1cc8" w14:textId="c2b1c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Таласском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25 апреля 2017 года № 138. Зарегистрировано Департаментом юстиции Жамбылской области 17 мая 2017 года № 3434. Утратило силу постановлением акимата Таласского района Жамбылской области от 11 апреля 2023 года № 1-48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Таласского района Жамбылской области от 11.04.2023 </w:t>
      </w:r>
      <w:r>
        <w:rPr>
          <w:rFonts w:ascii="Times New Roman"/>
          <w:b w:val="false"/>
          <w:i w:val="false"/>
          <w:color w:val="ff0000"/>
          <w:sz w:val="28"/>
        </w:rPr>
        <w:t>№ 1-48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6 апреля 2016 года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от 13 апреля 2005 года,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Таласском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Таласского района" обеспечить занятость инвалидов.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Садубаева Кадырбека Рыскулбековича.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постановлению акимата Таласского района от "25" апреля 2017 года № 138 "Об установлении квоты рабочих мест для инвалидов в Таласском районе"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врач Коммунального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предприятие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праве хозяйственного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ведения "Центральная больница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Таласского района управления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здравохранения акимата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области"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Е.Имаммырзаев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25.04. 2017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Таласского района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"25" апреля 2017 года №138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 которых устанавливается квота рабочих мест для инвалидов в Таласском районе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Таласского районного акимата Жамбылской области от 15.05.2018 </w:t>
      </w:r>
      <w:r>
        <w:rPr>
          <w:rFonts w:ascii="Times New Roman"/>
          <w:b w:val="false"/>
          <w:i w:val="false"/>
          <w:color w:val="ff0000"/>
          <w:sz w:val="28"/>
        </w:rPr>
        <w:t>№112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квотированных рабочих мест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"Центральная больница Таласского района управления здравохранения акимата Жамбылской области"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имени А.Байтурсынулы" отдела образования акимата Таласского района"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С.Сейфуллина" отдела образования акимата Таласского района"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"Лицей отдела образования акимата Таласского района"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К.Маркса" отдела образования акимата Таласского района"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Д.А.Конаева" отдела образования акимата Таласского района"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Ш.Уалиханова" отдела образования акимата Таласского района"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А.С.Пушкина" отдела образования акимата Таласского района"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М.Ауезова" отдела образования акимата Таласского района"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Акколь" отдела образования акимата Таласского района"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Ы.Алтынсарина" отдела образования акимата Таласского района"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М.Кыстаубайулы" отдела образования акимата Таласского района"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Д.Конаева" отдела образования акимата Таласского района"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Ш.Смаханулы" отдела образования акимата Таласского района"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Ш.Уалиханова" отдела образования акимата Таласского района"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Жамбыл" отдела образования акимата Таласского района"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Алгабас" отдела образования акимата Таласского района"</w:t>
            </w:r>
          </w:p>
          <w:bookmarkEnd w:id="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Б.Токтыкожаулы" отдела образования акимата Таласского района"</w:t>
            </w:r>
          </w:p>
          <w:bookmarkEnd w:id="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Амангелды" отдела образования акимата Таласского района"</w:t>
            </w:r>
          </w:p>
          <w:bookmarkEnd w:id="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А.Сагинтаева" отдела образования акимата Таласского района"</w:t>
            </w:r>
          </w:p>
          <w:bookmarkEnd w:id="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А.Даулетбекова" отдела образования акимата Таласского района"</w:t>
            </w:r>
          </w:p>
          <w:bookmarkEnd w:id="3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Каратау" отдела образования акимата Таласского района"</w:t>
            </w:r>
          </w:p>
          <w:bookmarkEnd w:id="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Каскабулак" отдела образования акимата Таласского района"</w:t>
            </w:r>
          </w:p>
          <w:bookmarkEnd w:id="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М.Жумабаева" отдела образования акимата Таласского района"</w:t>
            </w:r>
          </w:p>
          <w:bookmarkEnd w:id="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Колбасшы Койгелды" отдела образования акимата Таласского района"</w:t>
            </w:r>
          </w:p>
          <w:bookmarkEnd w:id="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Айгерим" отдела образования акимата Таласского района"</w:t>
            </w:r>
          </w:p>
          <w:bookmarkEnd w:id="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Астана" отдела образования акимата Таласского района"</w:t>
            </w:r>
          </w:p>
          <w:bookmarkEnd w:id="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Байтерек" отдела образования акимата Таласского района"</w:t>
            </w:r>
          </w:p>
          <w:bookmarkEnd w:id="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"Детская школа искусства" отдела образования акимата Таласского района"</w:t>
            </w:r>
          </w:p>
          <w:bookmarkEnd w:id="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