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0572" w14:textId="ca80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регулирования деятельности субъектов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30 октября 2017 года № 316. Зарегистрировано Департаментом юстиции Жамбылской области 22 ноября 2017 года № 3592. Утратило силу постановлением акимата Таласского района Жамбылской области от 15 августа 2022 года № 304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15.08.2022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района 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 приложению специально отведенные места для осуществления выездной торговли по Таласскому району.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Дадабаева Серика Ералиевича.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Таласского района от 30 октября 2017 года № 316 "О вопросах регулирования деятельности субъектов торговой деятельности"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внутренних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Таласского района департамента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Жамбылской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министерства внутренних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Айхимбеков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ноября 2017 год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Таласского районного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охраны общественного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 департамента охраны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охраны общественного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 Министерства здравоохранения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Маханова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ноября 2017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316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по Таласскому району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места для реализации пищевых продуктов быстрого приготовления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Б.Момышулы, № 8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Каратау, улица А.Молдагулова, №39 (со стороны улицы А.Молдагулова торгового дома "Арнур")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Т.Рыскулова, (со стороны улицы Т.Рыскулова рядом торгового дома "Арнур")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пересечение улицы А.Молдагулова и улицы Т.Рыскулова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пересечение улицы И.Панфилова и улицы Т.Рыскулова (возле здания "Железнодорожный вокзал")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Аккуль, правая сторона улицы Д.Конаева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Ушарал, улица Шыгыс, №26 (возле врачебной амбулатории)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Д.Конаева, №12 (перед детским садом "Сымбат")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Майтобе, улица Коксалов, №5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Абая, №9 А (напротив мечети "Тортбай ата")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Коктал, улица Ленина,земелный участок между домами №2 и №4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улица Т.Рыскулова, №1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Кызылаут, пересечение улицы Мектеп и улицы Д.Дүйсенбин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Ақтобе, улица Сапақ датка возле школы Ақтобе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Есейхан, улица Айбосын, №7 (напротив здания дома культуры)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Ойык, улица Т.Рыскулова, №54 (колцо возле входа село)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С.Шакиров, улица Д.Конаева, №23 (перед мечетью "Байтокты-баба")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Тамабек, улица Амангельды, земельный участк между домами №10 и №12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Тамды, улица Ш.Абильдаева, напротив дома №28(Возле здания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места для реализации национальных безалкогольных напитков (с юрт)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Каратау, улица Б.Момышулы (перед парком "20-летие Независимости")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Б.Момышулы, №10 (со стороны улицы Б.Момышулы)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пересечение улицы И.Панфилова и улицы Т.Рыскулова (возле здания "Железнодорожный вокзал")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А.Молдагулова, №53 (со стороны улицы А.Молдагулова)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3 микрорайон, между домами №16 и №17 (со стороны улицы А.Шейн)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Каратау, улица Б.Момышұлы, №19 (напротив здания районной больницы)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Аккуль, правая сторона улицы Д.Конаева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Ушарал, улица Шыгыс, №26 (возле врачебной амбулатории)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Д.Конаева, №12 (перед детским садом "Сымбат")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Майтобе, улица Коксалов, №5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Абая, №9 А (напротив мечети "Тортбай ата")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Коктал, улица Ленина,земелный участок между домами №2 и №4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 шешен, по улицы Т.Рыскулова,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Кызылаут, пересечение улицы Мектеп и улицы Д.Дүйсенбин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Ақтобе, улица Сапақ датка возле школы Ақтобе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Есейхан, улица Айбосын, №7 (напротив здания дома культуры)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Ойык, улица Т.Рыскулова, №54 (колцо возле входа село)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С.Шакиров, улица Д.Конаева, №23 (перед мечетью "Байтокты-баба")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Тамабек, улица Амангельды, земельный участк между домами №10 и №12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Тамды, улица Ш.Абильдаева, напротив дома №28 (Возле здания почты)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места для реализации садоводческих, плодово-ягодной и овощной продукции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3 микрорайон, между домами №16 и №17 (со стороны улицы А.Шейн)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Б.Момышулы, между домами №8 и №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Каратау, улица А.Молдагулова, № 55 (со стороны улицы А.Молдагулова)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пересечение улицы Санырак батыра и улицы А.Молдагулова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Шахтера, № 4 Б (перед магазином "Мамбет")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Аккуль, правая сторона улицы Д.Конаева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Ушарал, улица Шыгыс, №26 (возле врачебной амбулатории)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Д.Конаева, №12 (перед детским садом "Сымбат")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Майтобе, улица Коксалов, №5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Абая, №9 А (напротив мечети "Тортбай ата")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Коктал, улица Ленина,земелный участок между домами №2 и №4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улица Т.Рыскулова, №1 (возле здания почты)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Кызылаут, пересечение улицы Мектеп и улицы Д.Дүйсенбин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Ақтобе, улица Сапақ датка возле школы Ақтобе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Есейхан, улица Айбосын, №7 (напротив здания дома культуры)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Ойык, улица Т.Рыскулова, №54 (колцо возле входа село)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С.Шакиров, улица Д.Конаева, №23 (перед мечетью "Байтокты-баба")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Тамабек, улица Амангельды, земельный участк между домами №10 и №12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Тамды, улица Ш.Абильдаева, напротив дома №28 (Возле здания почты)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