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f598" w14:textId="6bff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ноября 2017 года № 25-2. Зарегистрировано Департаментом юстиции Жамбылской области 30 ноября 2017 года № 3613. Утратило силу решением Таласского районного маслихата Жамбылской области от 30 ноября 2022 года № 34-5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решением Таласского районного маслихата Жамбылской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самоуправление в Республике Казахстан"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социально-правовой защите жителей и вопросам культуры Таласского районного маслихата.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Е.Кулекеев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25-2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отдела жилищно-коммунального хозяйства, пассажирского транспорта и автомобильных дорог акимата Таласского.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</w:t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