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0b26b" w14:textId="ea0b26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отходов, тарифов на сбор, вывоз твердых бытовых отходов по Таласскому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Таласского районного маслихата Жамбылской области от 28 ноября 2017 года № 25-3. Зарегистрировано Департаментом юстиции Жамбылской области 21 декабря 2017 года № 3637. Утратило силу решением Таласского районного маслихата Жамбылской области от 25 сентября 2023 года № 8-5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bookmarkStart w:name="z9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Таласского районного маслихата Жамбылской области от 25.09.2023 </w:t>
      </w:r>
      <w:r>
        <w:rPr>
          <w:rFonts w:ascii="Times New Roman"/>
          <w:b w:val="false"/>
          <w:i w:val="false"/>
          <w:color w:val="ff0000"/>
          <w:sz w:val="28"/>
        </w:rPr>
        <w:t>№ 8-5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РЦПИ.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тексте документа сохранена пунктуация и орфография оригинала.</w:t>
      </w:r>
    </w:p>
    <w:bookmarkStart w:name="z1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подпунктами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приказа Министра энергетики Республики Казахстан от 25 ноября 2014 года </w:t>
      </w:r>
      <w:r>
        <w:rPr>
          <w:rFonts w:ascii="Times New Roman"/>
          <w:b w:val="false"/>
          <w:i w:val="false"/>
          <w:color w:val="000000"/>
          <w:sz w:val="28"/>
        </w:rPr>
        <w:t>№ 145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Типовых правил расчета норм образования и накопления коммунальных отходов" и приказа Министра энергетики Республики Казахстан от 1 сентября 2016 года № 404 "Об утверждении Методики расчета тарифов на сбор, вывоз, утилизацию, переработку и захоронение твердых бытовых отходов" Таласский районный маслихат РЕШИЛ:</w:t>
      </w:r>
    </w:p>
    <w:bookmarkEnd w:id="1"/>
    <w:bookmarkStart w:name="z1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нормы образования и накопления коммунальных отходов по Таласскому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1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тарифы на сбор, вывоз твердых бытовых отходов по Таласскому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1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районного маслихата по вопросам социально-экономического развития района, по бюджету, местным налогам и вопросам городского хозяйства. </w:t>
      </w:r>
    </w:p>
    <w:bookmarkEnd w:id="4"/>
    <w:bookmarkStart w:name="z2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первого официального опубликования.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Кулекеев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396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6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У. Аманжолова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ноября 2017 года № 25-3</w:t>
            </w:r>
          </w:p>
        </w:tc>
      </w:tr>
    </w:tbl>
    <w:bookmarkStart w:name="z24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Таласскому району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Норма, куб.метр на 1 расчетную единицу в год</w:t>
            </w:r>
          </w:p>
        </w:tc>
      </w:tr>
      <w:tr>
        <w:trPr>
          <w:trHeight w:val="30" w:hRule="atLeast"/>
        </w:trPr>
        <w:tc>
          <w:tcPr>
            <w:tcW w:w="307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Учреждения, организации, офисы, конторы, сбербанки, отделения связи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1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помещение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1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санатории, прочие лечебно-профилактические учреждения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1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Рестораны, кафе, учреждения общественного питания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Театры, кинотеатры, концертные залы, ночные клубы, казино, залы игровых автоматов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Стадионы, спортивные площадки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Продовольственные магазины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2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Торговля с машин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2,21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2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Промтоварные магазины, супермаркеты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2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0,72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2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торговой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станций, гаражи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1,49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Автомастерские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Парикмахерские, косметические салоны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9,5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Прачечные, химчистки, ремонт бытовой техники, швейные ателье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ювелирные, по ремонту обуви, часов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0,20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0,16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м2 общей площади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Юридические, организующие массовые мероприятия на территории города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 участников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0,03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№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Таласского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ноября 2017 года № 25-3</w:t>
            </w:r>
          </w:p>
        </w:tc>
      </w:tr>
    </w:tbl>
    <w:bookmarkStart w:name="z52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Тарифы на сбор, вывоз твердых бытовых отходовпо Таласскому району.</w:t>
      </w:r>
    </w:p>
    <w:bookmarkEnd w:id="32"/>
    <w:bookmarkStart w:name="z53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Себестоимость сбора, выгрузка и транспортировки за 1 м3 ТБО (твердых бытовых отходов) - 1811 тенге.</w:t>
      </w:r>
    </w:p>
    <w:bookmarkEnd w:id="33"/>
    <w:bookmarkStart w:name="z54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Расчет стоимости услуг на сбор, выгрузку и транспортировку 1 м3 твердых бытовых отходов на 2017 год.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5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Сбор, выгрузка и транспортировка твердых бытовых отходов, 1 м3</w:t>
            </w:r>
          </w:p>
          <w:bookmarkEnd w:id="36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1.1.</w:t>
            </w:r>
          </w:p>
          <w:bookmarkEnd w:id="37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 и выгрузка 1 м 3 твердых бытовых отходов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1.2.</w:t>
            </w:r>
          </w:p>
          <w:bookmarkEnd w:id="38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без налога на добавленную стоимость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Сбор, выгрузка, транспортировка твердых бытовых отходов на 1 человека в месяц</w:t>
            </w:r>
          </w:p>
          <w:bookmarkEnd w:id="39"/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2.1</w:t>
            </w:r>
          </w:p>
          <w:bookmarkEnd w:id="40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Всего, тариф на 1 м3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1811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1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2.2.</w:t>
            </w:r>
          </w:p>
          <w:bookmarkEnd w:id="41"/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Тариф на 1 человека в месяц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