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2515" w14:textId="e4d2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25 января 2017 года № 11. Зарегистрировано Департаментом юстиции Жамбылской области 28 февраля 2017 года № 3326.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самоуправлении"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Шуского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Аймамбетова Ербол Еркиновича.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2017 года № 11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2017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Шуского района Жамбылской области от 14.09.2017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48"/>
        <w:gridCol w:w="785"/>
        <w:gridCol w:w="786"/>
        <w:gridCol w:w="2"/>
        <w:gridCol w:w="1475"/>
        <w:gridCol w:w="815"/>
        <w:gridCol w:w="817"/>
        <w:gridCol w:w="3424"/>
        <w:gridCol w:w="5"/>
        <w:gridCol w:w="816"/>
        <w:gridCol w:w="818"/>
        <w:gridCol w:w="537"/>
        <w:gridCol w:w="54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заказ, (мест) 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месяц из местного бюджета (тенге), 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финансируемых по программе "Реализация государственного образовательного заказа в дошкольных организациях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финансируемых по программе "Обеспечение деятельности организаций дошкольного воспитания и обучения"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по программе "Реализация государственного образовательного заказа в дошкольных организациях"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финансирование из программы "Обеспечение деятельности организаций дошкольного воспитания и обучения" детским садам и миницентрам финансируемых по программе "Реализация государственного образовательного заказа в дошкольных организациях образования"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по программе "Обеспечение деятельности организаций дошкольного воспитания и обучения"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дошкольные организации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миницентр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Миницентры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 полным днем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прибывания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9130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в городе Шу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в сельской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дошкольные организации (детский сад)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"Детский сад Айналайын отдела образования акимата Шуского района"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Акбопе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Акбота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Акерке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Аккайын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Алпамыс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Асем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Астана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Байтерек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Байшешек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Балапан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Балауса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Балдаурен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Балдырган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Булбул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Ертостик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Жулдыз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Карлыгаш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Каусар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Коскудык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Куаныш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Молдир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Раушан отдела образования акимата Шуского района"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Частные дошкольные организации (детский сад)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"Әсия - Әлемі"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"Әсия - Әлемі"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"Біржан - Нұрдаулет"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"Нұрдаулет" </w:t>
            </w:r>
          </w:p>
          <w:bookmarkEnd w:id="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Марк"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"Арайлым"</w:t>
            </w:r>
          </w:p>
          <w:bookmarkEnd w:id="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"Алдияр -Даниял"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"Інжу"</w:t>
            </w:r>
          </w:p>
          <w:bookmarkEnd w:id="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