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26ce4" w14:textId="5726c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 от 22 декабря 2016 года № 9-3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28 ноября 2017 года № 20-2. Зарегистрировано Департаментом юстиции Жамбылской области 29 ноября 2017 года № 3604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на основании решения Жамбылского областного маслихата 24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17-2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09 декабря 2016 года № 7-3 "Об областном бюджете на 2017-2019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3595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Шуского районного маслихата от 22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9-3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2017-2019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3268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в районной газете "Шуская долина -Шу өңірі" от 7 января 2017 года) следующие изменения: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"13 553 936" заменить цифрами "14 225 563";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"2 578 582" заменить цифрами "2 521 267";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"67 855" заменить цифрами "77 733";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"44 954" заменить цифрами "66 011";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"10 862 545" заменить цифрами "11 560 552".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"13 904 078" заменить цифрами "14 575 705".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"364 028" заменить цифрами "344 483";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"385 810" заменить цифрами "366 265".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"-714 170" заменить цифрами "-694 625".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"714 170" заменить цифрами "694 625";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"385 810" заменить цифрами "366 265".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"35 000" заменить цифрами "17 444".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рещению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данного решения возложить на постоянную комиссию районного маслихата по экономике, финансов, бюджету, налогу, развитию местного самоуправления, природопользованию, промышленности, строительства, транспорта, связи, энергетики, развитии сельского хозяйства и предпринимательства и рассмотрению проектов договоров по закупу земельных участков и прочего недвижимого имущества.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2017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Жандабаева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ноября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20-2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9-3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"/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14225563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2521267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259805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259805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1968190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163089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77733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11560552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11560552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11560552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1230"/>
        <w:gridCol w:w="1230"/>
        <w:gridCol w:w="6089"/>
        <w:gridCol w:w="28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"/>
        </w:tc>
        <w:tc>
          <w:tcPr>
            <w:tcW w:w="2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14575705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153185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430191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358219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311145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7522598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5714458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5303244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психолого–медико–педагогической консультативной помощи населению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751723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2981604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490784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1369041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174951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1050583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242735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242735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541938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321091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Возрост неиспользованных (недоиспользованных) целевых трансфертов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172033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тепло-водоснабжения и водоотведения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48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0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435"/>
        <w:gridCol w:w="435"/>
        <w:gridCol w:w="5830"/>
        <w:gridCol w:w="2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1"/>
        </w:tc>
        <w:tc>
          <w:tcPr>
            <w:tcW w:w="2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3"/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301"/>
        <w:gridCol w:w="301"/>
        <w:gridCol w:w="4664"/>
        <w:gridCol w:w="56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54"/>
        </w:tc>
        <w:tc>
          <w:tcPr>
            <w:tcW w:w="5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-694625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8"/>
        <w:gridCol w:w="2294"/>
        <w:gridCol w:w="1478"/>
        <w:gridCol w:w="1478"/>
        <w:gridCol w:w="55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Наименование </w:t>
            </w:r>
          </w:p>
          <w:bookmarkEnd w:id="56"/>
        </w:tc>
        <w:tc>
          <w:tcPr>
            <w:tcW w:w="5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8"/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366265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366265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0"/>
        <w:gridCol w:w="2092"/>
        <w:gridCol w:w="2092"/>
        <w:gridCol w:w="2554"/>
        <w:gridCol w:w="40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59"/>
        </w:tc>
        <w:tc>
          <w:tcPr>
            <w:tcW w:w="4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1"/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2"/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350 142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Шуского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ноября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№ 20-2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Шуского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№ 9-3 </w:t>
            </w:r>
          </w:p>
        </w:tc>
      </w:tr>
    </w:tbl>
    <w:bookmarkStart w:name="z30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выделенных денежных средств по программе аппарат акима района в городе, города районного значения, поселка, села, сельского округа</w:t>
      </w:r>
    </w:p>
    <w:bookmarkEnd w:id="63"/>
    <w:bookmarkStart w:name="z30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1144"/>
        <w:gridCol w:w="2010"/>
        <w:gridCol w:w="1654"/>
        <w:gridCol w:w="1031"/>
        <w:gridCol w:w="1031"/>
        <w:gridCol w:w="2011"/>
        <w:gridCol w:w="1032"/>
        <w:gridCol w:w="1890"/>
      </w:tblGrid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Организация бесплатного подвоза учащихся до школы и обратно в сельской местности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Освещение улиц населенных пунктов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Обеспечение санитарии населенных пунктов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Капитальные расходы государственного органа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Реализация мер по содействию экономическому развитию регионов в рамках Программы "Развитие регионов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Бирликустемского сельского округа"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19658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Дулатского сельского округа"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15696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Берликского сельского округа"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18192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Жанакогамского сельского округа"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города Шу"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55298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Толебийского сельского округа"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36781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Тасоткельского сельского округа"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16223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Алгинского сельского округа"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21538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Ески Шуского сельского округа"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18677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Корагатинского сельского округа"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аула Конаева"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села Далакайнар"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Коккайнарского сельского округа"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15872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Шокпарского сельского округа"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Актобинского сельского округа"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16127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Балуан Шолакского сельского округа"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15892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8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Аксуского сельского округа"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8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Ондириского сельского округа"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19234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8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Жанажолского сельского округа"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18255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403947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26244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