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4c9330" w14:textId="d4c93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лекарственных средств дополнительно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VIII сессии Карагандинского областного маслихата от 30 марта 2017 года № 168. Зарегистрировано Департаментом юстиции Карагандинской области 10 апреля 2017 года № 4207. Утратило силу решением Карагандинского областного маслихата от 25 февраля 2021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/>
          <w:color w:val="000000"/>
          <w:sz w:val="28"/>
        </w:rPr>
        <w:t xml:space="preserve">Сноска. Утратило силу решением Карагандинского областного маслихата от 25.02.2021 </w:t>
      </w:r>
      <w:r>
        <w:rPr>
          <w:rFonts w:ascii="Times New Roman"/>
          <w:b w:val="false"/>
          <w:i w:val="false"/>
          <w:color w:val="000000"/>
          <w:sz w:val="28"/>
        </w:rPr>
        <w:t>№ 34</w:t>
      </w:r>
      <w:r>
        <w:rPr>
          <w:rFonts w:ascii="Times New Roman"/>
          <w:b w:val="false"/>
          <w:i/>
          <w:color w:val="000000"/>
          <w:sz w:val="28"/>
        </w:rPr>
        <w:t xml:space="preserve"> (вводится в действие со дня его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Кодексом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18 сентября 2009 года "О здоровье народа и системе здравоохранения",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23 января 2001 года "О местном государственном управлении и самоуправлении в Республике Казахстан", Карагандинский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>Дополнительно предоставить отдельным категориям граждан, при амбулаторном лечении которых лекарственные средства отпускаются бесплатно: лекарственные средства (по рецепту) гражданам с диагнозами: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"Ревматоидный артрит" - лекарственное средство "Адалимумаб";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"Облитирующий тромбоангиит. Болезнь Бюргера" - лекарственные средства "Метотрексат", "Метилпреднизолон";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"Гематологические заболевания, включая гемобластозы и апластическую анемию" - лекарственные средства "Азацитидин". 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– в редакции решения Карагандинского областного маслихата от 02.07.2020 </w:t>
      </w:r>
      <w:r>
        <w:rPr>
          <w:rFonts w:ascii="Times New Roman"/>
          <w:b w:val="false"/>
          <w:i w:val="false"/>
          <w:color w:val="ff0000"/>
          <w:sz w:val="28"/>
        </w:rPr>
        <w:t>№ 553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решения возложить на постоянную комиссию областного маслихата по социально-культурному развитию и социальной защите населения (Адекенов С.М.).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Решение вводится в действие со дня его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А. Тукбаева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областного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Абдикеров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